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DCA4D" w14:textId="77777777" w:rsidR="00317F01" w:rsidRPr="00317F01" w:rsidRDefault="00317F01" w:rsidP="007E2D84">
      <w:pPr>
        <w:spacing w:line="276" w:lineRule="auto"/>
        <w:jc w:val="both"/>
        <w:rPr>
          <w:rFonts w:ascii="Calibri Light" w:hAnsi="Calibri Light" w:cs="Calibri Light"/>
          <w:caps/>
          <w:spacing w:val="5"/>
          <w:sz w:val="24"/>
          <w:szCs w:val="24"/>
          <w:lang w:val="nl-BE"/>
        </w:rPr>
      </w:pPr>
      <w:r w:rsidRPr="00317F01">
        <w:rPr>
          <w:rFonts w:ascii="Calibri Light" w:hAnsi="Calibri Light" w:cs="Calibri Light"/>
          <w:caps/>
          <w:spacing w:val="5"/>
          <w:sz w:val="24"/>
          <w:szCs w:val="24"/>
          <w:lang w:val="nl-BE"/>
        </w:rPr>
        <w:t>Persmededeling</w:t>
      </w:r>
    </w:p>
    <w:p w14:paraId="1C86DA7F" w14:textId="090DF6DF" w:rsidR="00317F01" w:rsidRPr="00317F01" w:rsidRDefault="00692C63" w:rsidP="007E2D84">
      <w:pPr>
        <w:spacing w:line="276" w:lineRule="auto"/>
        <w:rPr>
          <w:rFonts w:ascii="Calibri Light" w:hAnsi="Calibri Light" w:cs="Calibri Light"/>
          <w:sz w:val="24"/>
          <w:szCs w:val="24"/>
          <w:lang w:val="nl-BE"/>
        </w:rPr>
      </w:pPr>
      <w:r>
        <w:rPr>
          <w:rFonts w:ascii="Calibri Light" w:hAnsi="Calibri Light" w:cs="Calibri Light"/>
          <w:sz w:val="24"/>
          <w:szCs w:val="24"/>
          <w:lang w:val="nl-BE"/>
        </w:rPr>
        <w:t>Donderdag 9</w:t>
      </w:r>
      <w:r w:rsidR="00F352F8">
        <w:rPr>
          <w:rFonts w:ascii="Calibri Light" w:hAnsi="Calibri Light" w:cs="Calibri Light"/>
          <w:sz w:val="24"/>
          <w:szCs w:val="24"/>
          <w:lang w:val="nl-BE"/>
        </w:rPr>
        <w:t xml:space="preserve"> april</w:t>
      </w:r>
      <w:r w:rsidR="00593880">
        <w:rPr>
          <w:rFonts w:ascii="Calibri Light" w:hAnsi="Calibri Light" w:cs="Calibri Light"/>
          <w:sz w:val="24"/>
          <w:szCs w:val="24"/>
          <w:lang w:val="nl-BE"/>
        </w:rPr>
        <w:t xml:space="preserve"> 2020</w:t>
      </w:r>
    </w:p>
    <w:p w14:paraId="7C78EA89" w14:textId="037F57AE" w:rsidR="00317F01" w:rsidRDefault="00317F01" w:rsidP="007E2D84">
      <w:pPr>
        <w:spacing w:before="280" w:after="540" w:line="276" w:lineRule="auto"/>
        <w:rPr>
          <w:rFonts w:ascii="Calibri Light" w:hAnsi="Calibri Light" w:cs="Calibri Light"/>
          <w:caps/>
          <w:sz w:val="24"/>
          <w:szCs w:val="24"/>
          <w:lang w:val="nl-BE"/>
        </w:rPr>
      </w:pPr>
      <w:r w:rsidRPr="00317F01">
        <w:rPr>
          <w:rFonts w:ascii="Calibri Light" w:hAnsi="Calibri Light" w:cs="Calibri Light"/>
          <w:caps/>
          <w:sz w:val="24"/>
          <w:szCs w:val="24"/>
          <w:lang w:val="nl-BE"/>
        </w:rPr>
        <w:t>KABINET VAN DE viceMINISTER-PRESIDENT VAN DE VLAAMSE REGERING,</w:t>
      </w:r>
      <w:r w:rsidRPr="00317F01">
        <w:rPr>
          <w:rFonts w:ascii="Calibri Light" w:hAnsi="Calibri Light" w:cs="Calibri Light"/>
          <w:caps/>
          <w:sz w:val="24"/>
          <w:szCs w:val="24"/>
          <w:lang w:val="nl-BE"/>
        </w:rPr>
        <w:br/>
        <w:t xml:space="preserve">VLAAMS MINISTER VAN </w:t>
      </w:r>
      <w:r w:rsidR="00936264">
        <w:rPr>
          <w:rFonts w:ascii="Calibri Light" w:hAnsi="Calibri Light" w:cs="Calibri Light"/>
          <w:caps/>
          <w:sz w:val="24"/>
          <w:szCs w:val="24"/>
          <w:lang w:val="nl-BE"/>
        </w:rPr>
        <w:t>ECONOMIE, Innovatie, Werk, Sociale Economie en Landbouw</w:t>
      </w:r>
      <w:r w:rsidRPr="00317F01">
        <w:rPr>
          <w:rFonts w:ascii="Calibri Light" w:hAnsi="Calibri Light" w:cs="Calibri Light"/>
          <w:caps/>
          <w:sz w:val="24"/>
          <w:szCs w:val="24"/>
          <w:lang w:val="nl-BE"/>
        </w:rPr>
        <w:t xml:space="preserve"> HILDE CREVITS </w:t>
      </w:r>
    </w:p>
    <w:p w14:paraId="3D9B0778" w14:textId="30447F65" w:rsidR="00F352F8" w:rsidRPr="00F352F8" w:rsidRDefault="00F352F8" w:rsidP="00F352F8">
      <w:pPr>
        <w:spacing w:after="160" w:line="276" w:lineRule="auto"/>
        <w:jc w:val="both"/>
        <w:rPr>
          <w:rFonts w:ascii="Calibri Light" w:eastAsia="Calibri" w:hAnsi="Calibri Light" w:cs="Calibri Light"/>
          <w:sz w:val="24"/>
          <w:szCs w:val="22"/>
          <w:lang w:val="nl-BE" w:eastAsia="en-US"/>
        </w:rPr>
      </w:pPr>
      <w:r>
        <w:rPr>
          <w:rFonts w:ascii="Calibri Light" w:eastAsia="Calibri" w:hAnsi="Calibri Light" w:cs="Calibri Light"/>
          <w:b/>
          <w:bCs/>
          <w:sz w:val="24"/>
          <w:szCs w:val="22"/>
          <w:lang w:val="nl-NL" w:eastAsia="en-US"/>
        </w:rPr>
        <w:t>Koopinjebuurt.be bundelt alle handelaars uit je buurt</w:t>
      </w:r>
    </w:p>
    <w:p w14:paraId="5089E0C1" w14:textId="45890F16" w:rsidR="00F352F8" w:rsidRPr="00F352F8" w:rsidRDefault="00F352F8" w:rsidP="00F352F8">
      <w:pPr>
        <w:spacing w:after="160" w:line="276" w:lineRule="auto"/>
        <w:jc w:val="both"/>
        <w:rPr>
          <w:rFonts w:ascii="Calibri Light" w:eastAsia="Calibri" w:hAnsi="Calibri Light" w:cs="Calibri Light"/>
          <w:b/>
          <w:bCs/>
          <w:sz w:val="24"/>
          <w:szCs w:val="22"/>
          <w:lang w:val="nl-NL" w:eastAsia="en-US"/>
        </w:rPr>
      </w:pPr>
      <w:r w:rsidRPr="00F352F8">
        <w:rPr>
          <w:rFonts w:ascii="Calibri Light" w:eastAsia="Calibri" w:hAnsi="Calibri Light" w:cs="Calibri Light"/>
          <w:b/>
          <w:bCs/>
          <w:sz w:val="24"/>
          <w:szCs w:val="22"/>
          <w:lang w:val="nl-NL" w:eastAsia="en-US"/>
        </w:rPr>
        <w:t xml:space="preserve">Vlaams minister van Economie Hilde Crevits lanceert samen met VLAIO, </w:t>
      </w:r>
      <w:proofErr w:type="spellStart"/>
      <w:r w:rsidRPr="00F352F8">
        <w:rPr>
          <w:rFonts w:ascii="Calibri Light" w:eastAsia="Calibri" w:hAnsi="Calibri Light" w:cs="Calibri Light"/>
          <w:b/>
          <w:bCs/>
          <w:sz w:val="24"/>
          <w:szCs w:val="22"/>
          <w:lang w:val="nl-NL" w:eastAsia="en-US"/>
        </w:rPr>
        <w:t>Unizo</w:t>
      </w:r>
      <w:proofErr w:type="spellEnd"/>
      <w:r w:rsidRPr="00F352F8">
        <w:rPr>
          <w:rFonts w:ascii="Calibri Light" w:eastAsia="Calibri" w:hAnsi="Calibri Light" w:cs="Calibri Light"/>
          <w:b/>
          <w:bCs/>
          <w:sz w:val="24"/>
          <w:szCs w:val="22"/>
          <w:lang w:val="nl-NL" w:eastAsia="en-US"/>
        </w:rPr>
        <w:t xml:space="preserve">, NSZ en VLAM de website koopinjebuurt.be. Dit </w:t>
      </w:r>
      <w:r w:rsidR="00970FD5">
        <w:rPr>
          <w:rFonts w:ascii="Calibri Light" w:eastAsia="Calibri" w:hAnsi="Calibri Light" w:cs="Calibri Light"/>
          <w:b/>
          <w:bCs/>
          <w:sz w:val="24"/>
          <w:szCs w:val="22"/>
          <w:lang w:val="nl-NL" w:eastAsia="en-US"/>
        </w:rPr>
        <w:t>platform</w:t>
      </w:r>
      <w:r w:rsidRPr="00F352F8">
        <w:rPr>
          <w:rFonts w:ascii="Calibri Light" w:eastAsia="Calibri" w:hAnsi="Calibri Light" w:cs="Calibri Light"/>
          <w:b/>
          <w:bCs/>
          <w:sz w:val="24"/>
          <w:szCs w:val="22"/>
          <w:lang w:val="nl-NL" w:eastAsia="en-US"/>
        </w:rPr>
        <w:t xml:space="preserve"> is een online verzamelplaats waar je als consument lokale handelaars op terug kan vinden.</w:t>
      </w:r>
      <w:r w:rsidR="00857E6D">
        <w:rPr>
          <w:rFonts w:ascii="Calibri Light" w:eastAsia="Calibri" w:hAnsi="Calibri Light" w:cs="Calibri Light"/>
          <w:b/>
          <w:bCs/>
          <w:sz w:val="24"/>
          <w:szCs w:val="22"/>
          <w:lang w:val="nl-NL" w:eastAsia="en-US"/>
        </w:rPr>
        <w:t xml:space="preserve"> </w:t>
      </w:r>
      <w:r w:rsidR="008A5D6E">
        <w:rPr>
          <w:rFonts w:ascii="Calibri Light" w:eastAsia="Calibri" w:hAnsi="Calibri Light" w:cs="Calibri Light"/>
          <w:b/>
          <w:bCs/>
          <w:sz w:val="24"/>
          <w:szCs w:val="22"/>
          <w:lang w:val="nl-NL" w:eastAsia="en-US"/>
        </w:rPr>
        <w:t xml:space="preserve">We roepen alle handelaars op zich dan ook te registreren via een van de verschillende initiatieven. </w:t>
      </w:r>
      <w:r w:rsidR="00857E6D">
        <w:rPr>
          <w:rFonts w:ascii="Calibri Light" w:eastAsia="Calibri" w:hAnsi="Calibri Light" w:cs="Calibri Light"/>
          <w:b/>
          <w:bCs/>
          <w:sz w:val="24"/>
          <w:szCs w:val="22"/>
          <w:lang w:val="nl-NL" w:eastAsia="en-US"/>
        </w:rPr>
        <w:t xml:space="preserve">Binnenkort wordt </w:t>
      </w:r>
      <w:r w:rsidR="008A5D6E">
        <w:rPr>
          <w:rFonts w:ascii="Calibri Light" w:eastAsia="Calibri" w:hAnsi="Calibri Light" w:cs="Calibri Light"/>
          <w:b/>
          <w:bCs/>
          <w:sz w:val="24"/>
          <w:szCs w:val="22"/>
          <w:lang w:val="nl-NL" w:eastAsia="en-US"/>
        </w:rPr>
        <w:t>er</w:t>
      </w:r>
      <w:r w:rsidR="00857E6D">
        <w:rPr>
          <w:rFonts w:ascii="Calibri Light" w:eastAsia="Calibri" w:hAnsi="Calibri Light" w:cs="Calibri Light"/>
          <w:b/>
          <w:bCs/>
          <w:sz w:val="24"/>
          <w:szCs w:val="22"/>
          <w:lang w:val="nl-NL" w:eastAsia="en-US"/>
        </w:rPr>
        <w:t xml:space="preserve"> ook een </w:t>
      </w:r>
      <w:r w:rsidR="00E14AB4">
        <w:rPr>
          <w:rFonts w:ascii="Calibri Light" w:eastAsia="Calibri" w:hAnsi="Calibri Light" w:cs="Calibri Light"/>
          <w:b/>
          <w:bCs/>
          <w:sz w:val="24"/>
          <w:szCs w:val="22"/>
          <w:lang w:val="nl-NL" w:eastAsia="en-US"/>
        </w:rPr>
        <w:t xml:space="preserve">gemeenschappelijke </w:t>
      </w:r>
      <w:r w:rsidR="00857E6D">
        <w:rPr>
          <w:rFonts w:ascii="Calibri Light" w:eastAsia="Calibri" w:hAnsi="Calibri Light" w:cs="Calibri Light"/>
          <w:b/>
          <w:bCs/>
          <w:sz w:val="24"/>
          <w:szCs w:val="22"/>
          <w:lang w:val="nl-NL" w:eastAsia="en-US"/>
        </w:rPr>
        <w:t>zoekmachine aan</w:t>
      </w:r>
      <w:r w:rsidR="008A5D6E">
        <w:rPr>
          <w:rFonts w:ascii="Calibri Light" w:eastAsia="Calibri" w:hAnsi="Calibri Light" w:cs="Calibri Light"/>
          <w:b/>
          <w:bCs/>
          <w:sz w:val="24"/>
          <w:szCs w:val="22"/>
          <w:lang w:val="nl-NL" w:eastAsia="en-US"/>
        </w:rPr>
        <w:t xml:space="preserve"> het nieuwe platform</w:t>
      </w:r>
      <w:r w:rsidR="00857E6D">
        <w:rPr>
          <w:rFonts w:ascii="Calibri Light" w:eastAsia="Calibri" w:hAnsi="Calibri Light" w:cs="Calibri Light"/>
          <w:b/>
          <w:bCs/>
          <w:sz w:val="24"/>
          <w:szCs w:val="22"/>
          <w:lang w:val="nl-NL" w:eastAsia="en-US"/>
        </w:rPr>
        <w:t xml:space="preserve"> toegevoegd </w:t>
      </w:r>
      <w:r w:rsidR="00E14AB4">
        <w:rPr>
          <w:rFonts w:ascii="Calibri Light" w:eastAsia="Calibri" w:hAnsi="Calibri Light" w:cs="Calibri Light"/>
          <w:b/>
          <w:bCs/>
          <w:sz w:val="24"/>
          <w:szCs w:val="22"/>
          <w:lang w:val="nl-NL" w:eastAsia="en-US"/>
        </w:rPr>
        <w:t>die het zoeken in de websites van de partners nog vergemakkelijkt.</w:t>
      </w:r>
      <w:r w:rsidR="006C291D">
        <w:rPr>
          <w:rFonts w:ascii="Calibri Light" w:eastAsia="Calibri" w:hAnsi="Calibri Light" w:cs="Calibri Light"/>
          <w:b/>
          <w:bCs/>
          <w:sz w:val="24"/>
          <w:szCs w:val="22"/>
          <w:lang w:val="nl-NL" w:eastAsia="en-US"/>
        </w:rPr>
        <w:t xml:space="preserve"> </w:t>
      </w:r>
    </w:p>
    <w:p w14:paraId="13E69E9B" w14:textId="0D1CA64B" w:rsidR="00F352F8" w:rsidRPr="00F352F8" w:rsidRDefault="00F352F8" w:rsidP="00F352F8">
      <w:pPr>
        <w:spacing w:after="160" w:line="276" w:lineRule="auto"/>
        <w:jc w:val="both"/>
        <w:rPr>
          <w:rFonts w:ascii="Calibri Light" w:eastAsia="Calibri" w:hAnsi="Calibri Light" w:cs="Calibri Light"/>
          <w:sz w:val="24"/>
          <w:szCs w:val="22"/>
          <w:lang w:val="nl-BE" w:eastAsia="en-US"/>
        </w:rPr>
      </w:pPr>
      <w:r w:rsidRPr="00F352F8">
        <w:rPr>
          <w:rFonts w:ascii="Calibri Light" w:eastAsia="Calibri" w:hAnsi="Calibri Light" w:cs="Calibri Light"/>
          <w:sz w:val="24"/>
          <w:szCs w:val="22"/>
          <w:lang w:val="nl-NL" w:eastAsia="en-US"/>
        </w:rPr>
        <w:t xml:space="preserve">De coronacrisis slaat wonden in de samenleving, en ook onze </w:t>
      </w:r>
      <w:r w:rsidR="00F957CF">
        <w:rPr>
          <w:rFonts w:ascii="Calibri Light" w:eastAsia="Calibri" w:hAnsi="Calibri Light" w:cs="Calibri Light"/>
          <w:sz w:val="24"/>
          <w:szCs w:val="22"/>
          <w:lang w:val="nl-NL" w:eastAsia="en-US"/>
        </w:rPr>
        <w:t xml:space="preserve">Vlaamse </w:t>
      </w:r>
      <w:r w:rsidRPr="00F352F8">
        <w:rPr>
          <w:rFonts w:ascii="Calibri Light" w:eastAsia="Calibri" w:hAnsi="Calibri Light" w:cs="Calibri Light"/>
          <w:sz w:val="24"/>
          <w:szCs w:val="22"/>
          <w:lang w:val="nl-NL" w:eastAsia="en-US"/>
        </w:rPr>
        <w:t xml:space="preserve">economie krijgt steeds zwaardere klappen. </w:t>
      </w:r>
      <w:r w:rsidR="00F957CF">
        <w:rPr>
          <w:rFonts w:ascii="Calibri Light" w:eastAsia="Calibri" w:hAnsi="Calibri Light" w:cs="Calibri Light"/>
          <w:sz w:val="24"/>
          <w:szCs w:val="22"/>
          <w:lang w:val="nl-NL" w:eastAsia="en-US"/>
        </w:rPr>
        <w:t>L</w:t>
      </w:r>
      <w:r w:rsidRPr="00F352F8">
        <w:rPr>
          <w:rFonts w:ascii="Calibri Light" w:eastAsia="Calibri" w:hAnsi="Calibri Light" w:cs="Calibri Light"/>
          <w:sz w:val="24"/>
          <w:szCs w:val="22"/>
          <w:lang w:val="nl-NL" w:eastAsia="en-US"/>
        </w:rPr>
        <w:t>okale handelaars zijn de motor van onze welvaart</w:t>
      </w:r>
      <w:r w:rsidR="00F957CF">
        <w:rPr>
          <w:rFonts w:ascii="Calibri Light" w:eastAsia="Calibri" w:hAnsi="Calibri Light" w:cs="Calibri Light"/>
          <w:sz w:val="24"/>
          <w:szCs w:val="22"/>
          <w:lang w:val="nl-NL" w:eastAsia="en-US"/>
        </w:rPr>
        <w:t>.</w:t>
      </w:r>
      <w:r w:rsidR="009E30EA">
        <w:rPr>
          <w:rFonts w:ascii="Calibri Light" w:eastAsia="Calibri" w:hAnsi="Calibri Light" w:cs="Calibri Light"/>
          <w:sz w:val="24"/>
          <w:szCs w:val="22"/>
          <w:lang w:val="nl-NL" w:eastAsia="en-US"/>
        </w:rPr>
        <w:t xml:space="preserve"> Om ons socio-economisch weefsel duurzaam te ondersteunen, </w:t>
      </w:r>
      <w:r w:rsidRPr="00F352F8">
        <w:rPr>
          <w:rFonts w:ascii="Calibri Light" w:eastAsia="Calibri" w:hAnsi="Calibri Light" w:cs="Calibri Light"/>
          <w:sz w:val="24"/>
          <w:szCs w:val="22"/>
          <w:lang w:val="nl-NL" w:eastAsia="en-US"/>
        </w:rPr>
        <w:t xml:space="preserve">is </w:t>
      </w:r>
      <w:r w:rsidR="009E30EA">
        <w:rPr>
          <w:rFonts w:ascii="Calibri Light" w:eastAsia="Calibri" w:hAnsi="Calibri Light" w:cs="Calibri Light"/>
          <w:sz w:val="24"/>
          <w:szCs w:val="22"/>
          <w:lang w:val="nl-NL" w:eastAsia="en-US"/>
        </w:rPr>
        <w:t>het</w:t>
      </w:r>
      <w:r w:rsidRPr="00F352F8">
        <w:rPr>
          <w:rFonts w:ascii="Calibri Light" w:eastAsia="Calibri" w:hAnsi="Calibri Light" w:cs="Calibri Light"/>
          <w:sz w:val="24"/>
          <w:szCs w:val="22"/>
          <w:lang w:val="nl-NL" w:eastAsia="en-US"/>
        </w:rPr>
        <w:t xml:space="preserve"> cruciaal dat zij </w:t>
      </w:r>
      <w:r w:rsidR="009E30EA">
        <w:rPr>
          <w:rFonts w:ascii="Calibri Light" w:eastAsia="Calibri" w:hAnsi="Calibri Light" w:cs="Calibri Light"/>
          <w:sz w:val="24"/>
          <w:szCs w:val="22"/>
          <w:lang w:val="nl-NL" w:eastAsia="en-US"/>
        </w:rPr>
        <w:t xml:space="preserve">kunnen blijven verkopen en </w:t>
      </w:r>
      <w:r w:rsidRPr="00F352F8">
        <w:rPr>
          <w:rFonts w:ascii="Calibri Light" w:eastAsia="Calibri" w:hAnsi="Calibri Light" w:cs="Calibri Light"/>
          <w:sz w:val="24"/>
          <w:szCs w:val="22"/>
          <w:lang w:val="nl-NL" w:eastAsia="en-US"/>
        </w:rPr>
        <w:t>nu en na de crisis blijven bestaan.</w:t>
      </w:r>
      <w:r w:rsidR="00320D76">
        <w:rPr>
          <w:rFonts w:ascii="Calibri Light" w:eastAsia="Calibri" w:hAnsi="Calibri Light" w:cs="Calibri Light"/>
          <w:sz w:val="24"/>
          <w:szCs w:val="22"/>
          <w:lang w:val="nl-NL" w:eastAsia="en-US"/>
        </w:rPr>
        <w:t xml:space="preserve"> Her en der ontstaan verschillenden initiatieven om handelaars online samen te brengen. Om daar een eenvoudig en algemeen overzicht voor te bieden</w:t>
      </w:r>
      <w:r w:rsidRPr="00F352F8">
        <w:rPr>
          <w:rFonts w:ascii="Calibri Light" w:eastAsia="Calibri" w:hAnsi="Calibri Light" w:cs="Calibri Light"/>
          <w:sz w:val="24"/>
          <w:szCs w:val="22"/>
          <w:lang w:val="nl-NL" w:eastAsia="en-US"/>
        </w:rPr>
        <w:t xml:space="preserve"> </w:t>
      </w:r>
      <w:r>
        <w:rPr>
          <w:rFonts w:ascii="Calibri Light" w:eastAsia="Calibri" w:hAnsi="Calibri Light" w:cs="Calibri Light"/>
          <w:sz w:val="24"/>
          <w:szCs w:val="22"/>
          <w:lang w:val="nl-NL" w:eastAsia="en-US"/>
        </w:rPr>
        <w:t>lanceert Vlaams</w:t>
      </w:r>
      <w:r w:rsidRPr="00F352F8">
        <w:rPr>
          <w:rFonts w:ascii="Calibri Light" w:eastAsia="Calibri" w:hAnsi="Calibri Light" w:cs="Calibri Light"/>
          <w:sz w:val="24"/>
          <w:szCs w:val="22"/>
          <w:lang w:val="nl-NL" w:eastAsia="en-US"/>
        </w:rPr>
        <w:t xml:space="preserve"> minister van </w:t>
      </w:r>
      <w:r w:rsidR="00320D76">
        <w:rPr>
          <w:rFonts w:ascii="Calibri Light" w:eastAsia="Calibri" w:hAnsi="Calibri Light" w:cs="Calibri Light"/>
          <w:sz w:val="24"/>
          <w:szCs w:val="22"/>
          <w:lang w:val="nl-NL" w:eastAsia="en-US"/>
        </w:rPr>
        <w:t>E</w:t>
      </w:r>
      <w:r w:rsidRPr="00F352F8">
        <w:rPr>
          <w:rFonts w:ascii="Calibri Light" w:eastAsia="Calibri" w:hAnsi="Calibri Light" w:cs="Calibri Light"/>
          <w:sz w:val="24"/>
          <w:szCs w:val="22"/>
          <w:lang w:val="nl-NL" w:eastAsia="en-US"/>
        </w:rPr>
        <w:t xml:space="preserve">conomie Hilde Crevits samen met VLAIO en </w:t>
      </w:r>
      <w:r w:rsidR="0070566D">
        <w:rPr>
          <w:rFonts w:ascii="Calibri Light" w:eastAsia="Calibri" w:hAnsi="Calibri Light" w:cs="Calibri Light"/>
          <w:sz w:val="24"/>
          <w:szCs w:val="22"/>
          <w:lang w:val="nl-NL" w:eastAsia="en-US"/>
        </w:rPr>
        <w:t xml:space="preserve">de </w:t>
      </w:r>
      <w:r w:rsidRPr="00F352F8">
        <w:rPr>
          <w:rFonts w:ascii="Calibri Light" w:eastAsia="Calibri" w:hAnsi="Calibri Light" w:cs="Calibri Light"/>
          <w:sz w:val="24"/>
          <w:szCs w:val="22"/>
          <w:lang w:val="nl-NL" w:eastAsia="en-US"/>
        </w:rPr>
        <w:t xml:space="preserve">partners UNIZO, NSZ en VLAM </w:t>
      </w:r>
      <w:r>
        <w:rPr>
          <w:rFonts w:ascii="Calibri Light" w:eastAsia="Calibri" w:hAnsi="Calibri Light" w:cs="Calibri Light"/>
          <w:sz w:val="24"/>
          <w:szCs w:val="22"/>
          <w:lang w:val="nl-NL" w:eastAsia="en-US"/>
        </w:rPr>
        <w:t>de website ‘koopinjebuurt.be’</w:t>
      </w:r>
      <w:r w:rsidRPr="00F352F8">
        <w:rPr>
          <w:rFonts w:ascii="Calibri Light" w:eastAsia="Calibri" w:hAnsi="Calibri Light" w:cs="Calibri Light"/>
          <w:sz w:val="24"/>
          <w:szCs w:val="22"/>
          <w:lang w:val="nl-NL" w:eastAsia="en-US"/>
        </w:rPr>
        <w:t xml:space="preserve">. </w:t>
      </w:r>
    </w:p>
    <w:p w14:paraId="0FF32525" w14:textId="77777777" w:rsidR="00F352F8" w:rsidRPr="00F352F8" w:rsidRDefault="00F352F8" w:rsidP="00F352F8">
      <w:pPr>
        <w:spacing w:after="160" w:line="276" w:lineRule="auto"/>
        <w:jc w:val="both"/>
        <w:rPr>
          <w:rFonts w:ascii="Calibri Light" w:eastAsia="Calibri" w:hAnsi="Calibri Light" w:cs="Calibri Light"/>
          <w:sz w:val="24"/>
          <w:szCs w:val="22"/>
          <w:lang w:val="nl-BE" w:eastAsia="en-US"/>
        </w:rPr>
      </w:pPr>
      <w:r w:rsidRPr="00F352F8">
        <w:rPr>
          <w:rFonts w:ascii="Calibri Light" w:eastAsia="Calibri" w:hAnsi="Calibri Light" w:cs="Calibri Light"/>
          <w:b/>
          <w:bCs/>
          <w:sz w:val="24"/>
          <w:szCs w:val="22"/>
          <w:lang w:val="nl-NL" w:eastAsia="en-US"/>
        </w:rPr>
        <w:t>Maak als trouwe of nieuwe klant nu echt het verschil</w:t>
      </w:r>
    </w:p>
    <w:p w14:paraId="7DE4B60F" w14:textId="45D82116" w:rsidR="00F352F8" w:rsidRPr="00F352F8" w:rsidRDefault="00F352F8" w:rsidP="00F352F8">
      <w:pPr>
        <w:spacing w:after="160" w:line="276" w:lineRule="auto"/>
        <w:jc w:val="both"/>
        <w:rPr>
          <w:rFonts w:ascii="Calibri Light" w:eastAsia="Calibri" w:hAnsi="Calibri Light" w:cs="Calibri Light"/>
          <w:sz w:val="24"/>
          <w:szCs w:val="22"/>
          <w:lang w:val="nl-BE" w:eastAsia="en-US"/>
        </w:rPr>
      </w:pPr>
      <w:r w:rsidRPr="00F352F8">
        <w:rPr>
          <w:rFonts w:ascii="Calibri Light" w:eastAsia="Calibri" w:hAnsi="Calibri Light" w:cs="Calibri Light"/>
          <w:sz w:val="24"/>
          <w:szCs w:val="22"/>
          <w:lang w:val="nl-NL" w:eastAsia="en-US"/>
        </w:rPr>
        <w:t xml:space="preserve">Met koopinjebuurt.be steken we Vlaamse ondernemers een hart onder de riem in ongezien barre tijden. Door nu onze lokale handel te steunen, helpen we hen deze moeilijk tijd te doorstaan. </w:t>
      </w:r>
      <w:r w:rsidR="003421D7">
        <w:rPr>
          <w:rFonts w:ascii="Calibri Light" w:eastAsia="Calibri" w:hAnsi="Calibri Light" w:cs="Calibri Light"/>
          <w:sz w:val="24"/>
          <w:szCs w:val="22"/>
          <w:lang w:val="nl-NL" w:eastAsia="en-US"/>
        </w:rPr>
        <w:t xml:space="preserve">Daarom </w:t>
      </w:r>
      <w:r w:rsidR="00AC5C42">
        <w:rPr>
          <w:rFonts w:ascii="Calibri Light" w:eastAsia="Calibri" w:hAnsi="Calibri Light" w:cs="Calibri Light"/>
          <w:sz w:val="24"/>
          <w:szCs w:val="22"/>
          <w:lang w:val="nl-NL" w:eastAsia="en-US"/>
        </w:rPr>
        <w:t>willen</w:t>
      </w:r>
      <w:r w:rsidR="003421D7">
        <w:rPr>
          <w:rFonts w:ascii="Calibri Light" w:eastAsia="Calibri" w:hAnsi="Calibri Light" w:cs="Calibri Light"/>
          <w:sz w:val="24"/>
          <w:szCs w:val="22"/>
          <w:lang w:val="nl-NL" w:eastAsia="en-US"/>
        </w:rPr>
        <w:t xml:space="preserve"> we de consument een </w:t>
      </w:r>
      <w:r w:rsidR="004827DE">
        <w:rPr>
          <w:rFonts w:ascii="Calibri Light" w:eastAsia="Calibri" w:hAnsi="Calibri Light" w:cs="Calibri Light"/>
          <w:sz w:val="24"/>
          <w:szCs w:val="22"/>
          <w:lang w:val="nl-NL" w:eastAsia="en-US"/>
        </w:rPr>
        <w:t>handig</w:t>
      </w:r>
      <w:r w:rsidR="003421D7">
        <w:rPr>
          <w:rFonts w:ascii="Calibri Light" w:eastAsia="Calibri" w:hAnsi="Calibri Light" w:cs="Calibri Light"/>
          <w:sz w:val="24"/>
          <w:szCs w:val="22"/>
          <w:lang w:val="nl-NL" w:eastAsia="en-US"/>
        </w:rPr>
        <w:t xml:space="preserve"> overzicht </w:t>
      </w:r>
      <w:r w:rsidR="00AC5C42">
        <w:rPr>
          <w:rFonts w:ascii="Calibri Light" w:eastAsia="Calibri" w:hAnsi="Calibri Light" w:cs="Calibri Light"/>
          <w:sz w:val="24"/>
          <w:szCs w:val="22"/>
          <w:lang w:val="nl-NL" w:eastAsia="en-US"/>
        </w:rPr>
        <w:t xml:space="preserve">bieden </w:t>
      </w:r>
      <w:r w:rsidR="003421D7">
        <w:rPr>
          <w:rFonts w:ascii="Calibri Light" w:eastAsia="Calibri" w:hAnsi="Calibri Light" w:cs="Calibri Light"/>
          <w:sz w:val="24"/>
          <w:szCs w:val="22"/>
          <w:lang w:val="nl-NL" w:eastAsia="en-US"/>
        </w:rPr>
        <w:t>welke producten hij of zij in de buurt kan kopen. Niet enkel is dat praktisch</w:t>
      </w:r>
      <w:r w:rsidR="004827DE">
        <w:rPr>
          <w:rFonts w:ascii="Calibri Light" w:eastAsia="Calibri" w:hAnsi="Calibri Light" w:cs="Calibri Light"/>
          <w:sz w:val="24"/>
          <w:szCs w:val="22"/>
          <w:lang w:val="nl-NL" w:eastAsia="en-US"/>
        </w:rPr>
        <w:t xml:space="preserve"> en nodig, het geeft ook de kans om onze lokale handel te steunen. Vandaag weten mensen niet altijd goed bij welke handelaar en op welke manier ze nog bepaalde producten kunnen kopen.</w:t>
      </w:r>
      <w:r w:rsidR="00AC5C42">
        <w:rPr>
          <w:rFonts w:ascii="Calibri Light" w:eastAsia="Calibri" w:hAnsi="Calibri Light" w:cs="Calibri Light"/>
          <w:sz w:val="24"/>
          <w:szCs w:val="22"/>
          <w:lang w:val="nl-NL" w:eastAsia="en-US"/>
        </w:rPr>
        <w:t xml:space="preserve"> We roepen de handelaars dan ook op zich te registreren via een van de verschillende initiatieven.</w:t>
      </w:r>
    </w:p>
    <w:p w14:paraId="2E26166C" w14:textId="77777777" w:rsidR="00F352F8" w:rsidRPr="00F352F8" w:rsidRDefault="00F352F8" w:rsidP="00F352F8">
      <w:pPr>
        <w:spacing w:after="160" w:line="276" w:lineRule="auto"/>
        <w:jc w:val="both"/>
        <w:rPr>
          <w:rFonts w:ascii="Calibri Light" w:eastAsia="Calibri" w:hAnsi="Calibri Light" w:cs="Calibri Light"/>
          <w:sz w:val="24"/>
          <w:szCs w:val="22"/>
          <w:lang w:val="nl-BE" w:eastAsia="en-US"/>
        </w:rPr>
      </w:pPr>
      <w:r w:rsidRPr="00F352F8">
        <w:rPr>
          <w:rFonts w:ascii="Calibri Light" w:eastAsia="Calibri" w:hAnsi="Calibri Light" w:cs="Calibri Light"/>
          <w:b/>
          <w:bCs/>
          <w:sz w:val="24"/>
          <w:szCs w:val="22"/>
          <w:lang w:val="nl-NL" w:eastAsia="en-US"/>
        </w:rPr>
        <w:t>Verken het aanbod via koopinjebuurt.be</w:t>
      </w:r>
    </w:p>
    <w:p w14:paraId="0636F3D2" w14:textId="406A9DD8" w:rsidR="00F352F8" w:rsidRDefault="00F352F8" w:rsidP="00F352F8">
      <w:pPr>
        <w:spacing w:after="160" w:line="276" w:lineRule="auto"/>
        <w:jc w:val="both"/>
        <w:rPr>
          <w:rFonts w:ascii="Calibri Light" w:eastAsia="Calibri" w:hAnsi="Calibri Light" w:cs="Calibri Light"/>
          <w:sz w:val="24"/>
          <w:szCs w:val="22"/>
          <w:lang w:val="nl-NL" w:eastAsia="en-US"/>
        </w:rPr>
      </w:pPr>
      <w:r w:rsidRPr="00F352F8">
        <w:rPr>
          <w:rFonts w:ascii="Calibri Light" w:eastAsia="Calibri" w:hAnsi="Calibri Light" w:cs="Calibri Light"/>
          <w:sz w:val="24"/>
          <w:szCs w:val="22"/>
          <w:lang w:val="nl-NL" w:eastAsia="en-US"/>
        </w:rPr>
        <w:t xml:space="preserve">Vlaams minister van </w:t>
      </w:r>
      <w:r w:rsidR="005A1CEB">
        <w:rPr>
          <w:rFonts w:ascii="Calibri Light" w:eastAsia="Calibri" w:hAnsi="Calibri Light" w:cs="Calibri Light"/>
          <w:sz w:val="24"/>
          <w:szCs w:val="22"/>
          <w:lang w:val="nl-NL" w:eastAsia="en-US"/>
        </w:rPr>
        <w:t>E</w:t>
      </w:r>
      <w:r w:rsidRPr="00F352F8">
        <w:rPr>
          <w:rFonts w:ascii="Calibri Light" w:eastAsia="Calibri" w:hAnsi="Calibri Light" w:cs="Calibri Light"/>
          <w:sz w:val="24"/>
          <w:szCs w:val="22"/>
          <w:lang w:val="nl-NL" w:eastAsia="en-US"/>
        </w:rPr>
        <w:t>conomie Hilde Crevits, VLAIO en partners UNIZO, NSZ en VLAM</w:t>
      </w:r>
      <w:r w:rsidR="00774329">
        <w:rPr>
          <w:rFonts w:ascii="Calibri Light" w:eastAsia="Calibri" w:hAnsi="Calibri Light" w:cs="Calibri Light"/>
          <w:sz w:val="24"/>
          <w:szCs w:val="22"/>
          <w:lang w:val="nl-NL" w:eastAsia="en-US"/>
        </w:rPr>
        <w:t xml:space="preserve"> roepen</w:t>
      </w:r>
      <w:r w:rsidRPr="00F352F8">
        <w:rPr>
          <w:rFonts w:ascii="Calibri Light" w:eastAsia="Calibri" w:hAnsi="Calibri Light" w:cs="Calibri Light"/>
          <w:sz w:val="24"/>
          <w:szCs w:val="22"/>
          <w:lang w:val="nl-NL" w:eastAsia="en-US"/>
        </w:rPr>
        <w:t xml:space="preserve"> iedereen op om bewust in je buurt te kopen. Surf naar ‘koopinjebuurt.be’ en duik in het diverse aanbod dat de lokale handel jou kan leveren.</w:t>
      </w:r>
      <w:r w:rsidR="005A1CEB">
        <w:rPr>
          <w:rFonts w:ascii="Calibri Light" w:eastAsia="Calibri" w:hAnsi="Calibri Light" w:cs="Calibri Light"/>
          <w:sz w:val="24"/>
          <w:szCs w:val="22"/>
          <w:lang w:val="nl-NL" w:eastAsia="en-US"/>
        </w:rPr>
        <w:t xml:space="preserve"> Bovendien </w:t>
      </w:r>
      <w:r w:rsidR="00442657">
        <w:rPr>
          <w:rFonts w:ascii="Calibri Light" w:eastAsia="Calibri" w:hAnsi="Calibri Light" w:cs="Calibri Light"/>
          <w:sz w:val="24"/>
          <w:szCs w:val="22"/>
          <w:lang w:val="nl-NL" w:eastAsia="en-US"/>
        </w:rPr>
        <w:t>zal</w:t>
      </w:r>
      <w:r w:rsidR="005A1CEB">
        <w:rPr>
          <w:rFonts w:ascii="Calibri Light" w:eastAsia="Calibri" w:hAnsi="Calibri Light" w:cs="Calibri Light"/>
          <w:sz w:val="24"/>
          <w:szCs w:val="22"/>
          <w:lang w:val="nl-NL" w:eastAsia="en-US"/>
        </w:rPr>
        <w:t xml:space="preserve"> je daar</w:t>
      </w:r>
      <w:r w:rsidR="00442657">
        <w:rPr>
          <w:rFonts w:ascii="Calibri Light" w:eastAsia="Calibri" w:hAnsi="Calibri Light" w:cs="Calibri Light"/>
          <w:sz w:val="24"/>
          <w:szCs w:val="22"/>
          <w:lang w:val="nl-NL" w:eastAsia="en-US"/>
        </w:rPr>
        <w:t xml:space="preserve"> kunnen</w:t>
      </w:r>
      <w:r w:rsidR="005A1CEB">
        <w:rPr>
          <w:rFonts w:ascii="Calibri Light" w:eastAsia="Calibri" w:hAnsi="Calibri Light" w:cs="Calibri Light"/>
          <w:sz w:val="24"/>
          <w:szCs w:val="22"/>
          <w:lang w:val="nl-NL" w:eastAsia="en-US"/>
        </w:rPr>
        <w:t xml:space="preserve"> terugvinden hoe je een bestelling kan </w:t>
      </w:r>
      <w:r w:rsidR="005A1CEB">
        <w:rPr>
          <w:rFonts w:ascii="Calibri Light" w:eastAsia="Calibri" w:hAnsi="Calibri Light" w:cs="Calibri Light"/>
          <w:sz w:val="24"/>
          <w:szCs w:val="22"/>
          <w:lang w:val="nl-NL" w:eastAsia="en-US"/>
        </w:rPr>
        <w:lastRenderedPageBreak/>
        <w:t xml:space="preserve">plaatsen (telefonisch, via e-mail of de webshop) en hoe die geleverd </w:t>
      </w:r>
      <w:r w:rsidR="00D97643">
        <w:rPr>
          <w:rFonts w:ascii="Calibri Light" w:eastAsia="Calibri" w:hAnsi="Calibri Light" w:cs="Calibri Light"/>
          <w:sz w:val="24"/>
          <w:szCs w:val="22"/>
          <w:lang w:val="nl-NL" w:eastAsia="en-US"/>
        </w:rPr>
        <w:t xml:space="preserve">of opgehaald kan worden. </w:t>
      </w:r>
      <w:r w:rsidR="00442657">
        <w:rPr>
          <w:rFonts w:ascii="Calibri Light" w:eastAsia="Calibri" w:hAnsi="Calibri Light" w:cs="Calibri Light"/>
          <w:sz w:val="24"/>
          <w:szCs w:val="22"/>
          <w:lang w:val="nl-NL" w:eastAsia="en-US"/>
        </w:rPr>
        <w:t>De website</w:t>
      </w:r>
      <w:r w:rsidR="00065C7A">
        <w:rPr>
          <w:rFonts w:ascii="Calibri Light" w:eastAsia="Calibri" w:hAnsi="Calibri Light" w:cs="Calibri Light"/>
          <w:sz w:val="24"/>
          <w:szCs w:val="22"/>
          <w:lang w:val="nl-NL" w:eastAsia="en-US"/>
        </w:rPr>
        <w:t xml:space="preserve"> zit nu in de beginfase en</w:t>
      </w:r>
      <w:r w:rsidR="00442657">
        <w:rPr>
          <w:rFonts w:ascii="Calibri Light" w:eastAsia="Calibri" w:hAnsi="Calibri Light" w:cs="Calibri Light"/>
          <w:sz w:val="24"/>
          <w:szCs w:val="22"/>
          <w:lang w:val="nl-NL" w:eastAsia="en-US"/>
        </w:rPr>
        <w:t xml:space="preserve"> </w:t>
      </w:r>
      <w:r w:rsidR="00065C7A">
        <w:rPr>
          <w:rFonts w:ascii="Calibri Light" w:eastAsia="Calibri" w:hAnsi="Calibri Light" w:cs="Calibri Light"/>
          <w:sz w:val="24"/>
          <w:szCs w:val="22"/>
          <w:lang w:val="nl-NL" w:eastAsia="en-US"/>
        </w:rPr>
        <w:t>wordt gaandeweg ook verder aangevuld met extra handelaars.</w:t>
      </w:r>
      <w:r w:rsidRPr="00F352F8">
        <w:rPr>
          <w:rFonts w:ascii="Calibri Light" w:eastAsia="Calibri" w:hAnsi="Calibri Light" w:cs="Calibri Light"/>
          <w:sz w:val="24"/>
          <w:szCs w:val="22"/>
          <w:lang w:val="nl-NL" w:eastAsia="en-US"/>
        </w:rPr>
        <w:t xml:space="preserve"> </w:t>
      </w:r>
    </w:p>
    <w:p w14:paraId="1CE03C9B" w14:textId="6BD770A9" w:rsidR="005037FE" w:rsidRPr="005037FE" w:rsidRDefault="005037FE" w:rsidP="00F352F8">
      <w:pPr>
        <w:spacing w:after="160" w:line="276" w:lineRule="auto"/>
        <w:jc w:val="both"/>
        <w:rPr>
          <w:rFonts w:ascii="Calibri Light" w:eastAsia="Calibri" w:hAnsi="Calibri Light" w:cs="Calibri Light"/>
          <w:b/>
          <w:bCs/>
          <w:sz w:val="24"/>
          <w:szCs w:val="22"/>
          <w:lang w:val="nl-NL" w:eastAsia="en-US"/>
        </w:rPr>
      </w:pPr>
      <w:r w:rsidRPr="005037FE">
        <w:rPr>
          <w:rFonts w:ascii="Calibri Light" w:eastAsia="Calibri" w:hAnsi="Calibri Light" w:cs="Calibri Light"/>
          <w:b/>
          <w:bCs/>
          <w:sz w:val="24"/>
          <w:szCs w:val="22"/>
          <w:lang w:val="nl-NL" w:eastAsia="en-US"/>
        </w:rPr>
        <w:t>Zoek je handelaar</w:t>
      </w:r>
    </w:p>
    <w:p w14:paraId="66DFD0FC" w14:textId="2EA2A563" w:rsidR="005037FE" w:rsidRDefault="005037FE" w:rsidP="00F352F8">
      <w:pPr>
        <w:spacing w:after="160" w:line="276" w:lineRule="auto"/>
        <w:jc w:val="both"/>
        <w:rPr>
          <w:rFonts w:ascii="Calibri Light" w:eastAsia="Calibri" w:hAnsi="Calibri Light" w:cs="Calibri Light"/>
          <w:sz w:val="24"/>
          <w:szCs w:val="22"/>
          <w:lang w:val="nl-BE" w:eastAsia="en-US"/>
        </w:rPr>
      </w:pPr>
      <w:r>
        <w:rPr>
          <w:rFonts w:ascii="Calibri Light" w:eastAsia="Calibri" w:hAnsi="Calibri Light" w:cs="Calibri Light"/>
          <w:sz w:val="24"/>
          <w:szCs w:val="22"/>
          <w:lang w:val="nl-BE" w:eastAsia="en-US"/>
        </w:rPr>
        <w:t>Binnenkort wordt aan de website ook een zoekmachine toegevoegd</w:t>
      </w:r>
      <w:r w:rsidR="00C56E63">
        <w:rPr>
          <w:rFonts w:ascii="Calibri Light" w:eastAsia="Calibri" w:hAnsi="Calibri Light" w:cs="Calibri Light"/>
          <w:sz w:val="24"/>
          <w:szCs w:val="22"/>
          <w:lang w:val="nl-BE" w:eastAsia="en-US"/>
        </w:rPr>
        <w:t xml:space="preserve">. De zoekmachine zal in de verschillende databanken van </w:t>
      </w:r>
      <w:proofErr w:type="spellStart"/>
      <w:r w:rsidR="00C56E63">
        <w:rPr>
          <w:rFonts w:ascii="Calibri Light" w:eastAsia="Calibri" w:hAnsi="Calibri Light" w:cs="Calibri Light"/>
          <w:sz w:val="24"/>
          <w:szCs w:val="22"/>
          <w:lang w:val="nl-BE" w:eastAsia="en-US"/>
        </w:rPr>
        <w:t>Unizo</w:t>
      </w:r>
      <w:proofErr w:type="spellEnd"/>
      <w:r w:rsidR="00C56E63">
        <w:rPr>
          <w:rFonts w:ascii="Calibri Light" w:eastAsia="Calibri" w:hAnsi="Calibri Light" w:cs="Calibri Light"/>
          <w:sz w:val="24"/>
          <w:szCs w:val="22"/>
          <w:lang w:val="nl-BE" w:eastAsia="en-US"/>
        </w:rPr>
        <w:t>, NSZ en de andere partners kunnen zoeken</w:t>
      </w:r>
      <w:r w:rsidR="00787330">
        <w:rPr>
          <w:rFonts w:ascii="Calibri Light" w:eastAsia="Calibri" w:hAnsi="Calibri Light" w:cs="Calibri Light"/>
          <w:sz w:val="24"/>
          <w:szCs w:val="22"/>
          <w:lang w:val="nl-BE" w:eastAsia="en-US"/>
        </w:rPr>
        <w:t>, die speciaal werden opgebouwd in het kader van deze coronacrisis</w:t>
      </w:r>
      <w:r w:rsidR="00C56E63">
        <w:rPr>
          <w:rFonts w:ascii="Calibri Light" w:eastAsia="Calibri" w:hAnsi="Calibri Light" w:cs="Calibri Light"/>
          <w:sz w:val="24"/>
          <w:szCs w:val="22"/>
          <w:lang w:val="nl-BE" w:eastAsia="en-US"/>
        </w:rPr>
        <w:t xml:space="preserve">. </w:t>
      </w:r>
      <w:r w:rsidR="00787330">
        <w:rPr>
          <w:rFonts w:ascii="Calibri Light" w:eastAsia="Calibri" w:hAnsi="Calibri Light" w:cs="Calibri Light"/>
          <w:sz w:val="24"/>
          <w:szCs w:val="22"/>
          <w:lang w:val="nl-BE" w:eastAsia="en-US"/>
        </w:rPr>
        <w:t>Zo</w:t>
      </w:r>
      <w:r w:rsidR="009155D1">
        <w:rPr>
          <w:rFonts w:ascii="Calibri Light" w:eastAsia="Calibri" w:hAnsi="Calibri Light" w:cs="Calibri Light"/>
          <w:sz w:val="24"/>
          <w:szCs w:val="22"/>
          <w:lang w:val="nl-BE" w:eastAsia="en-US"/>
        </w:rPr>
        <w:t xml:space="preserve"> zal je als consument kunnen zoeken op type handelaar, type product, gemeente, … </w:t>
      </w:r>
      <w:r w:rsidR="00B0756C">
        <w:rPr>
          <w:rFonts w:ascii="Calibri Light" w:eastAsia="Calibri" w:hAnsi="Calibri Light" w:cs="Calibri Light"/>
          <w:sz w:val="24"/>
          <w:szCs w:val="22"/>
          <w:lang w:val="nl-BE" w:eastAsia="en-US"/>
        </w:rPr>
        <w:t>We zorgen op die manier voor één toegangspoort naar de vele verschillende initiatieven die nu al bestaan.</w:t>
      </w:r>
    </w:p>
    <w:p w14:paraId="66B11300" w14:textId="49FC42CA" w:rsidR="00AD7D70" w:rsidRPr="00593880" w:rsidRDefault="00AD7D70" w:rsidP="00AD7D70">
      <w:pPr>
        <w:spacing w:after="160" w:line="276" w:lineRule="auto"/>
        <w:jc w:val="both"/>
        <w:rPr>
          <w:rFonts w:ascii="Calibri Light" w:eastAsia="Calibri" w:hAnsi="Calibri Light" w:cs="Calibri Light"/>
          <w:sz w:val="24"/>
          <w:szCs w:val="22"/>
          <w:lang w:val="nl-BE" w:eastAsia="en-US"/>
        </w:rPr>
      </w:pPr>
      <w:r w:rsidRPr="00434238">
        <w:rPr>
          <w:rFonts w:ascii="Calibri Light" w:eastAsia="Calibri" w:hAnsi="Calibri Light" w:cs="Calibri Light"/>
          <w:b/>
          <w:bCs/>
          <w:sz w:val="24"/>
          <w:szCs w:val="22"/>
          <w:lang w:val="nl-BE" w:eastAsia="en-US"/>
        </w:rPr>
        <w:t>Vlaams minister van Economie Hilde Crevits</w:t>
      </w:r>
      <w:r w:rsidRPr="00593880">
        <w:rPr>
          <w:rFonts w:ascii="Calibri Light" w:eastAsia="Calibri" w:hAnsi="Calibri Light" w:cs="Calibri Light"/>
          <w:sz w:val="24"/>
          <w:szCs w:val="22"/>
          <w:lang w:val="nl-BE" w:eastAsia="en-US"/>
        </w:rPr>
        <w:t>: “</w:t>
      </w:r>
      <w:r>
        <w:rPr>
          <w:rFonts w:ascii="Calibri Light" w:eastAsia="Calibri" w:hAnsi="Calibri Light" w:cs="Calibri Light"/>
          <w:sz w:val="24"/>
          <w:szCs w:val="22"/>
          <w:lang w:val="nl-BE" w:eastAsia="en-US"/>
        </w:rPr>
        <w:t xml:space="preserve">Dit is het uitgelezen moment om met een aantal partners de krachten te bundelen om het aanbod van lokale handelaars dichter bij de consument te brengen. </w:t>
      </w:r>
      <w:r w:rsidR="004A2EE5">
        <w:rPr>
          <w:rFonts w:ascii="Calibri Light" w:eastAsia="Calibri" w:hAnsi="Calibri Light" w:cs="Calibri Light"/>
          <w:sz w:val="24"/>
          <w:szCs w:val="22"/>
          <w:lang w:val="nl-BE" w:eastAsia="en-US"/>
        </w:rPr>
        <w:t>De lokale economie is het bindmiddel van onze samenleving, dat moeten we ondersteunen.</w:t>
      </w:r>
      <w:r w:rsidR="00A820EB">
        <w:rPr>
          <w:rFonts w:ascii="Calibri Light" w:eastAsia="Calibri" w:hAnsi="Calibri Light" w:cs="Calibri Light"/>
          <w:sz w:val="24"/>
          <w:szCs w:val="22"/>
          <w:lang w:val="nl-BE" w:eastAsia="en-US"/>
        </w:rPr>
        <w:t xml:space="preserve"> Het is dan ook heel positief te zien dat we met de vele partners samen tot dit initiatief gekomen zijn.</w:t>
      </w:r>
      <w:r w:rsidR="004A2EE5">
        <w:rPr>
          <w:rFonts w:ascii="Calibri Light" w:eastAsia="Calibri" w:hAnsi="Calibri Light" w:cs="Calibri Light"/>
          <w:sz w:val="24"/>
          <w:szCs w:val="22"/>
          <w:lang w:val="nl-BE" w:eastAsia="en-US"/>
        </w:rPr>
        <w:t xml:space="preserve"> </w:t>
      </w:r>
      <w:r>
        <w:rPr>
          <w:rFonts w:ascii="Calibri Light" w:eastAsia="Calibri" w:hAnsi="Calibri Light" w:cs="Calibri Light"/>
          <w:sz w:val="24"/>
          <w:szCs w:val="22"/>
          <w:lang w:val="nl-BE" w:eastAsia="en-US"/>
        </w:rPr>
        <w:t xml:space="preserve">Met de website koopinjebuurt.be willen we een overzichtelijk beeld geven van zoveel mogelijk lokale handelaars over gans Vlaanderen. Zo kan je snel en eenvoudig informatie vinden over alle viswinkels of lokale speelgoedwinkels in je buurt. </w:t>
      </w:r>
      <w:r w:rsidRPr="00593880">
        <w:rPr>
          <w:rFonts w:ascii="Calibri Light" w:eastAsia="Calibri" w:hAnsi="Calibri Light" w:cs="Calibri Light"/>
          <w:sz w:val="24"/>
          <w:szCs w:val="22"/>
          <w:lang w:val="nl-BE" w:eastAsia="en-US"/>
        </w:rPr>
        <w:t>”</w:t>
      </w:r>
    </w:p>
    <w:p w14:paraId="19073A8B" w14:textId="345A1EF0" w:rsidR="00BB75CA" w:rsidRDefault="00434238" w:rsidP="00593880">
      <w:pPr>
        <w:spacing w:after="160" w:line="276" w:lineRule="auto"/>
        <w:jc w:val="both"/>
        <w:rPr>
          <w:rFonts w:ascii="Calibri Light" w:eastAsia="Calibri" w:hAnsi="Calibri Light" w:cs="Calibri Light"/>
          <w:sz w:val="24"/>
          <w:szCs w:val="22"/>
          <w:lang w:val="nl-BE" w:eastAsia="en-US"/>
        </w:rPr>
      </w:pPr>
      <w:r w:rsidRPr="00434238">
        <w:rPr>
          <w:rFonts w:ascii="Calibri Light" w:eastAsia="Calibri" w:hAnsi="Calibri Light" w:cs="Calibri Light"/>
          <w:b/>
          <w:bCs/>
          <w:sz w:val="24"/>
          <w:szCs w:val="22"/>
          <w:lang w:val="nl-BE" w:eastAsia="en-US"/>
        </w:rPr>
        <w:t xml:space="preserve">Danny Van </w:t>
      </w:r>
      <w:proofErr w:type="spellStart"/>
      <w:r w:rsidRPr="00434238">
        <w:rPr>
          <w:rFonts w:ascii="Calibri Light" w:eastAsia="Calibri" w:hAnsi="Calibri Light" w:cs="Calibri Light"/>
          <w:b/>
          <w:bCs/>
          <w:sz w:val="24"/>
          <w:szCs w:val="22"/>
          <w:lang w:val="nl-BE" w:eastAsia="en-US"/>
        </w:rPr>
        <w:t>Assche</w:t>
      </w:r>
      <w:proofErr w:type="spellEnd"/>
      <w:r w:rsidRPr="00434238">
        <w:rPr>
          <w:rFonts w:ascii="Calibri Light" w:eastAsia="Calibri" w:hAnsi="Calibri Light" w:cs="Calibri Light"/>
          <w:b/>
          <w:bCs/>
          <w:sz w:val="24"/>
          <w:szCs w:val="22"/>
          <w:lang w:val="nl-BE" w:eastAsia="en-US"/>
        </w:rPr>
        <w:t>, gedelegeerd bestuurder van UNIZO:</w:t>
      </w:r>
      <w:r w:rsidRPr="00434238">
        <w:rPr>
          <w:rFonts w:ascii="Calibri Light" w:eastAsia="Calibri" w:hAnsi="Calibri Light" w:cs="Calibri Light"/>
          <w:sz w:val="24"/>
          <w:szCs w:val="22"/>
          <w:lang w:val="nl-BE" w:eastAsia="en-US"/>
        </w:rPr>
        <w:t xml:space="preserve"> “Nu veel ondernemers door de coronacrisis hun zaak hebben moeten sluiten</w:t>
      </w:r>
      <w:r w:rsidR="005E4903">
        <w:rPr>
          <w:rFonts w:ascii="Calibri Light" w:eastAsia="Calibri" w:hAnsi="Calibri Light" w:cs="Calibri Light"/>
          <w:sz w:val="24"/>
          <w:szCs w:val="22"/>
          <w:lang w:val="nl-BE" w:eastAsia="en-US"/>
        </w:rPr>
        <w:t xml:space="preserve"> of hun omzet </w:t>
      </w:r>
      <w:r w:rsidR="00954856">
        <w:rPr>
          <w:rFonts w:ascii="Calibri Light" w:eastAsia="Calibri" w:hAnsi="Calibri Light" w:cs="Calibri Light"/>
          <w:sz w:val="24"/>
          <w:szCs w:val="22"/>
          <w:lang w:val="nl-BE" w:eastAsia="en-US"/>
        </w:rPr>
        <w:t>zagen ineenstorten</w:t>
      </w:r>
      <w:r w:rsidRPr="00434238">
        <w:rPr>
          <w:rFonts w:ascii="Calibri Light" w:eastAsia="Calibri" w:hAnsi="Calibri Light" w:cs="Calibri Light"/>
          <w:sz w:val="24"/>
          <w:szCs w:val="22"/>
          <w:lang w:val="nl-BE" w:eastAsia="en-US"/>
        </w:rPr>
        <w:t xml:space="preserve">, is het des te belangrijker dat ze hun aanwezigheid en aanbod via andere kanalen in de kijker kunnen plaatsen. Via dit nieuwe ‘Koop in je buurt’-platform, kunnen ze dat op een snelle en eenvoudige manier, waarbij ook de consument hen in een handomdraai kan vinden. Gewoon op basis van hun postcode of op trefwoord. Uniek, en een bijzondere meerwaarde, is dat ook ondernemers zonder eigen webshop zich onmiddellijk kunnen aansluiten, om bijvoorbeeld bestellingen via mail, Facebook… op te nemen en aan huis te leveren. Goed voor onze handel en economie, én voor de consument die weer een stuk makkelijker in eigen buurt kan blijven </w:t>
      </w:r>
      <w:proofErr w:type="spellStart"/>
      <w:r w:rsidR="00954856">
        <w:rPr>
          <w:rFonts w:ascii="Calibri Light" w:eastAsia="Calibri" w:hAnsi="Calibri Light" w:cs="Calibri Light"/>
          <w:sz w:val="24"/>
          <w:szCs w:val="22"/>
          <w:lang w:val="nl-BE" w:eastAsia="en-US"/>
        </w:rPr>
        <w:t>winkelhieren</w:t>
      </w:r>
      <w:proofErr w:type="spellEnd"/>
      <w:r w:rsidRPr="00434238">
        <w:rPr>
          <w:rFonts w:ascii="Calibri Light" w:eastAsia="Calibri" w:hAnsi="Calibri Light" w:cs="Calibri Light"/>
          <w:sz w:val="24"/>
          <w:szCs w:val="22"/>
          <w:lang w:val="nl-BE" w:eastAsia="en-US"/>
        </w:rPr>
        <w:t>.”</w:t>
      </w:r>
    </w:p>
    <w:p w14:paraId="140E3778" w14:textId="77777777" w:rsidR="007C67F7" w:rsidRDefault="007C67F7" w:rsidP="007C67F7">
      <w:pPr>
        <w:spacing w:line="276" w:lineRule="auto"/>
        <w:jc w:val="both"/>
        <w:rPr>
          <w:rFonts w:ascii="Calibri Light" w:hAnsi="Calibri Light" w:cs="Calibri Light"/>
          <w:sz w:val="24"/>
          <w:szCs w:val="24"/>
          <w:lang w:val="nl-NL"/>
        </w:rPr>
      </w:pPr>
      <w:r>
        <w:rPr>
          <w:rFonts w:ascii="Calibri Light" w:hAnsi="Calibri Light" w:cs="Calibri Light"/>
          <w:b/>
          <w:bCs/>
          <w:sz w:val="24"/>
          <w:szCs w:val="24"/>
          <w:lang w:val="nl-NL"/>
        </w:rPr>
        <w:t xml:space="preserve">Christine </w:t>
      </w:r>
      <w:proofErr w:type="spellStart"/>
      <w:r>
        <w:rPr>
          <w:rFonts w:ascii="Calibri Light" w:hAnsi="Calibri Light" w:cs="Calibri Light"/>
          <w:b/>
          <w:bCs/>
          <w:sz w:val="24"/>
          <w:szCs w:val="24"/>
          <w:lang w:val="nl-NL"/>
        </w:rPr>
        <w:t>Mattheeuws</w:t>
      </w:r>
      <w:proofErr w:type="spellEnd"/>
      <w:r>
        <w:rPr>
          <w:rFonts w:ascii="Calibri Light" w:hAnsi="Calibri Light" w:cs="Calibri Light"/>
          <w:b/>
          <w:bCs/>
          <w:sz w:val="24"/>
          <w:szCs w:val="24"/>
          <w:lang w:val="nl-NL"/>
        </w:rPr>
        <w:t>, voorzitter NSZ</w:t>
      </w:r>
      <w:r>
        <w:rPr>
          <w:rFonts w:ascii="Calibri Light" w:hAnsi="Calibri Light" w:cs="Calibri Light"/>
          <w:sz w:val="24"/>
          <w:szCs w:val="24"/>
          <w:lang w:val="nl-NL"/>
        </w:rPr>
        <w:t>: “Duizenden ondernemers hebben door het coronavirus hun zaak moeten sluiten of zijn de facto gesloten. Een financiële ramp voor heel veel ondernemers. Met koopinjebuurt.be brengen we naast Belgische webshops ook ondernemingen die diensten leveren of die enkel leveringen aan huis doen of take-</w:t>
      </w:r>
      <w:proofErr w:type="spellStart"/>
      <w:r>
        <w:rPr>
          <w:rFonts w:ascii="Calibri Light" w:hAnsi="Calibri Light" w:cs="Calibri Light"/>
          <w:sz w:val="24"/>
          <w:szCs w:val="24"/>
          <w:lang w:val="nl-NL"/>
        </w:rPr>
        <w:t>away</w:t>
      </w:r>
      <w:proofErr w:type="spellEnd"/>
      <w:r>
        <w:rPr>
          <w:rFonts w:ascii="Calibri Light" w:hAnsi="Calibri Light" w:cs="Calibri Light"/>
          <w:sz w:val="24"/>
          <w:szCs w:val="24"/>
          <w:lang w:val="nl-NL"/>
        </w:rPr>
        <w:t xml:space="preserve"> samen. Elke lokale handelaar, zelfstandige, horecazaak en webshop is welkom op het platform. We zijn dan ook meer dan tevreden dat deze ondernemingen dankzij de Vlaamse Overheid een bijkomende online plek krijgen Koop vanuit uw kot is meer dan ooit de boodschap.” </w:t>
      </w:r>
    </w:p>
    <w:p w14:paraId="2FD4F573" w14:textId="66996821" w:rsidR="00275FC7" w:rsidRPr="00FD3367" w:rsidRDefault="00275FC7" w:rsidP="00275FC7">
      <w:pPr>
        <w:spacing w:line="276" w:lineRule="auto"/>
        <w:jc w:val="both"/>
        <w:rPr>
          <w:rFonts w:ascii="Calibri Light" w:eastAsia="Calibri" w:hAnsi="Calibri Light" w:cs="Calibri Light"/>
          <w:sz w:val="24"/>
          <w:szCs w:val="22"/>
          <w:lang w:val="nl-BE" w:eastAsia="en-US"/>
        </w:rPr>
      </w:pPr>
      <w:r w:rsidRPr="00316D70">
        <w:rPr>
          <w:rFonts w:ascii="Calibri Light" w:eastAsia="Calibri" w:hAnsi="Calibri Light" w:cs="Calibri Light"/>
          <w:b/>
          <w:bCs/>
          <w:sz w:val="24"/>
          <w:szCs w:val="22"/>
          <w:lang w:val="nl-BE" w:eastAsia="en-US"/>
        </w:rPr>
        <w:lastRenderedPageBreak/>
        <w:t xml:space="preserve">Filip Fontaine, </w:t>
      </w:r>
      <w:r>
        <w:rPr>
          <w:rFonts w:ascii="Calibri Light" w:eastAsia="Calibri" w:hAnsi="Calibri Light" w:cs="Calibri Light"/>
          <w:b/>
          <w:bCs/>
          <w:sz w:val="24"/>
          <w:szCs w:val="22"/>
          <w:lang w:val="nl-BE" w:eastAsia="en-US"/>
        </w:rPr>
        <w:t xml:space="preserve">algemeen </w:t>
      </w:r>
      <w:r w:rsidRPr="00316D70">
        <w:rPr>
          <w:rFonts w:ascii="Calibri Light" w:eastAsia="Calibri" w:hAnsi="Calibri Light" w:cs="Calibri Light"/>
          <w:b/>
          <w:bCs/>
          <w:sz w:val="24"/>
          <w:szCs w:val="22"/>
          <w:lang w:val="nl-BE" w:eastAsia="en-US"/>
        </w:rPr>
        <w:t>directeur VLAM</w:t>
      </w:r>
      <w:r w:rsidRPr="00FD3367">
        <w:rPr>
          <w:rFonts w:ascii="Calibri Light" w:eastAsia="Calibri" w:hAnsi="Calibri Light" w:cs="Calibri Light"/>
          <w:sz w:val="24"/>
          <w:szCs w:val="22"/>
          <w:lang w:val="nl-BE" w:eastAsia="en-US"/>
        </w:rPr>
        <w:t xml:space="preserve">: “Onze </w:t>
      </w:r>
      <w:r>
        <w:rPr>
          <w:rFonts w:ascii="Calibri Light" w:eastAsia="Calibri" w:hAnsi="Calibri Light" w:cs="Calibri Light"/>
          <w:sz w:val="24"/>
          <w:szCs w:val="22"/>
          <w:lang w:val="nl-BE" w:eastAsia="en-US"/>
        </w:rPr>
        <w:t>landbouwers</w:t>
      </w:r>
      <w:r w:rsidR="00D10895">
        <w:rPr>
          <w:rFonts w:ascii="Calibri Light" w:eastAsia="Calibri" w:hAnsi="Calibri Light" w:cs="Calibri Light"/>
          <w:sz w:val="24"/>
          <w:szCs w:val="22"/>
          <w:lang w:val="nl-BE" w:eastAsia="en-US"/>
        </w:rPr>
        <w:t>,</w:t>
      </w:r>
      <w:r>
        <w:rPr>
          <w:rFonts w:ascii="Calibri Light" w:eastAsia="Calibri" w:hAnsi="Calibri Light" w:cs="Calibri Light"/>
          <w:sz w:val="24"/>
          <w:szCs w:val="22"/>
          <w:lang w:val="nl-BE" w:eastAsia="en-US"/>
        </w:rPr>
        <w:t xml:space="preserve"> tuinders</w:t>
      </w:r>
      <w:r w:rsidR="00D10895">
        <w:rPr>
          <w:rFonts w:ascii="Calibri Light" w:eastAsia="Calibri" w:hAnsi="Calibri Light" w:cs="Calibri Light"/>
          <w:sz w:val="24"/>
          <w:szCs w:val="22"/>
          <w:lang w:val="nl-BE" w:eastAsia="en-US"/>
        </w:rPr>
        <w:t xml:space="preserve"> en vissers</w:t>
      </w:r>
      <w:bookmarkStart w:id="0" w:name="_GoBack"/>
      <w:bookmarkEnd w:id="0"/>
      <w:r>
        <w:rPr>
          <w:rFonts w:ascii="Calibri Light" w:eastAsia="Calibri" w:hAnsi="Calibri Light" w:cs="Calibri Light"/>
          <w:sz w:val="24"/>
          <w:szCs w:val="22"/>
          <w:lang w:val="nl-BE" w:eastAsia="en-US"/>
        </w:rPr>
        <w:t xml:space="preserve"> leveren kwalitatief het beste én veiligste voedsel ter wereld, zonder meer. De huidige crisis houdt ook lelijk huis bij </w:t>
      </w:r>
      <w:r w:rsidR="00996868">
        <w:rPr>
          <w:rFonts w:ascii="Calibri Light" w:eastAsia="Calibri" w:hAnsi="Calibri Light" w:cs="Calibri Light"/>
          <w:sz w:val="24"/>
          <w:szCs w:val="22"/>
          <w:lang w:val="nl-BE" w:eastAsia="en-US"/>
        </w:rPr>
        <w:t>hen</w:t>
      </w:r>
      <w:r>
        <w:rPr>
          <w:rFonts w:ascii="Calibri Light" w:eastAsia="Calibri" w:hAnsi="Calibri Light" w:cs="Calibri Light"/>
          <w:sz w:val="24"/>
          <w:szCs w:val="22"/>
          <w:lang w:val="nl-BE" w:eastAsia="en-US"/>
        </w:rPr>
        <w:t xml:space="preserve">. De export zakt tijdelijk weg en onze thuismarkt is essentieel. Tegelijk zien we bij de consument de appreciatie voor het lokale voedsel weer groeien. De huidige crisis versterkt de band tussen consument en lokale productie weer. De lokale handelaar is in dit economische systeem een onmisbare schakel, samen verbinden we de landbouwers met de lokale handel en de consument. </w:t>
      </w:r>
      <w:r w:rsidR="0092716D" w:rsidRPr="0092716D">
        <w:rPr>
          <w:rFonts w:ascii="Calibri Light" w:hAnsi="Calibri Light" w:cs="Calibri Light"/>
          <w:sz w:val="24"/>
          <w:szCs w:val="24"/>
          <w:lang w:val="nl-BE"/>
        </w:rPr>
        <w:t>Deze nieuwe website is dan ook een absolute meerwaarde om snel en eenvoudig lekkere, gezonde en veilige producten van bij ons, bij u in de straat, te vinden</w:t>
      </w:r>
      <w:r>
        <w:rPr>
          <w:rFonts w:ascii="Calibri Light" w:eastAsia="Calibri" w:hAnsi="Calibri Light" w:cs="Calibri Light"/>
          <w:sz w:val="24"/>
          <w:szCs w:val="22"/>
          <w:lang w:val="nl-BE" w:eastAsia="en-US"/>
        </w:rPr>
        <w:t>.”</w:t>
      </w:r>
    </w:p>
    <w:p w14:paraId="2C7919E9" w14:textId="48A0D2D0" w:rsidR="00317F01" w:rsidRPr="00701C88" w:rsidRDefault="00317F01" w:rsidP="007E2D84">
      <w:pPr>
        <w:pStyle w:val="rteleft"/>
        <w:shd w:val="clear" w:color="auto" w:fill="FFFFFF"/>
        <w:spacing w:before="75" w:beforeAutospacing="0" w:after="75" w:afterAutospacing="0" w:line="300" w:lineRule="atLeast"/>
        <w:jc w:val="both"/>
        <w:rPr>
          <w:rFonts w:ascii="Calibri Light" w:hAnsi="Calibri Light" w:cs="Calibri Light"/>
          <w:b/>
        </w:rPr>
      </w:pPr>
      <w:r w:rsidRPr="00701C88">
        <w:rPr>
          <w:rFonts w:ascii="Calibri Light" w:hAnsi="Calibri Light" w:cs="Calibri Light"/>
          <w:b/>
        </w:rPr>
        <w:t>Persinformatie:</w:t>
      </w:r>
    </w:p>
    <w:p w14:paraId="2A7DC61F" w14:textId="6ED02375" w:rsidR="0028286A" w:rsidRPr="0028286A" w:rsidRDefault="0028286A" w:rsidP="007E2D84">
      <w:pPr>
        <w:spacing w:before="240" w:after="0" w:line="276" w:lineRule="auto"/>
        <w:jc w:val="both"/>
        <w:rPr>
          <w:rFonts w:ascii="Calibri Light" w:hAnsi="Calibri Light" w:cs="Calibri Light"/>
          <w:sz w:val="24"/>
          <w:szCs w:val="24"/>
          <w:lang w:val="nl-BE"/>
        </w:rPr>
      </w:pPr>
      <w:r w:rsidRPr="0028286A">
        <w:rPr>
          <w:rFonts w:ascii="Calibri Light" w:hAnsi="Calibri Light" w:cs="Calibri Light"/>
          <w:sz w:val="24"/>
          <w:szCs w:val="24"/>
          <w:lang w:val="nl-BE"/>
        </w:rPr>
        <w:t xml:space="preserve">Arne De Brabandere </w:t>
      </w:r>
    </w:p>
    <w:p w14:paraId="04A65A5B" w14:textId="2FCAB12F" w:rsidR="0028286A" w:rsidRPr="0028286A" w:rsidRDefault="00317F01" w:rsidP="007E2D84">
      <w:pPr>
        <w:spacing w:after="0" w:line="276" w:lineRule="auto"/>
        <w:jc w:val="both"/>
        <w:rPr>
          <w:rFonts w:ascii="Calibri Light" w:hAnsi="Calibri Light" w:cs="Calibri Light"/>
          <w:sz w:val="24"/>
          <w:szCs w:val="24"/>
          <w:lang w:val="nl-BE"/>
        </w:rPr>
      </w:pPr>
      <w:r w:rsidRPr="0028286A">
        <w:rPr>
          <w:rFonts w:ascii="Calibri Light" w:hAnsi="Calibri Light" w:cs="Calibri Light"/>
          <w:sz w:val="24"/>
          <w:szCs w:val="24"/>
          <w:lang w:val="nl-BE"/>
        </w:rPr>
        <w:t xml:space="preserve">Woordvoerder </w:t>
      </w:r>
      <w:r w:rsidR="0028286A" w:rsidRPr="0028286A">
        <w:rPr>
          <w:rFonts w:ascii="Calibri Light" w:hAnsi="Calibri Light" w:cs="Calibri Light"/>
          <w:sz w:val="24"/>
          <w:szCs w:val="24"/>
          <w:lang w:val="nl-BE"/>
        </w:rPr>
        <w:t>Vlaams minister van Economie, Innovatie, Werk, Sociale economie en Landbouw</w:t>
      </w:r>
    </w:p>
    <w:p w14:paraId="47A9329C" w14:textId="112EBCC1" w:rsidR="00317F01" w:rsidRPr="0028286A" w:rsidRDefault="00317F01" w:rsidP="007E2D84">
      <w:pPr>
        <w:spacing w:after="0" w:line="276" w:lineRule="auto"/>
        <w:jc w:val="both"/>
        <w:rPr>
          <w:rFonts w:ascii="Calibri Light" w:hAnsi="Calibri Light" w:cs="Calibri Light"/>
          <w:sz w:val="24"/>
          <w:szCs w:val="24"/>
        </w:rPr>
      </w:pPr>
      <w:r w:rsidRPr="0028286A">
        <w:rPr>
          <w:rFonts w:ascii="Calibri Light" w:hAnsi="Calibri Light" w:cs="Calibri Light"/>
          <w:sz w:val="24"/>
          <w:szCs w:val="24"/>
        </w:rPr>
        <w:t>04</w:t>
      </w:r>
      <w:r w:rsidR="0028286A" w:rsidRPr="0028286A">
        <w:rPr>
          <w:rFonts w:ascii="Calibri Light" w:hAnsi="Calibri Light" w:cs="Calibri Light"/>
          <w:sz w:val="24"/>
          <w:szCs w:val="24"/>
        </w:rPr>
        <w:t>96/02.98.89.</w:t>
      </w:r>
    </w:p>
    <w:p w14:paraId="519C9ECC" w14:textId="77777777" w:rsidR="00317F01" w:rsidRDefault="00317F01" w:rsidP="007E2D84">
      <w:pPr>
        <w:jc w:val="both"/>
      </w:pPr>
    </w:p>
    <w:p w14:paraId="2F17BBC6" w14:textId="5A355654" w:rsidR="00603D6E" w:rsidRPr="00317F01" w:rsidRDefault="00603D6E" w:rsidP="007E2D84">
      <w:pPr>
        <w:jc w:val="both"/>
      </w:pPr>
    </w:p>
    <w:sectPr w:rsidR="00603D6E" w:rsidRPr="00317F01" w:rsidSect="004A1D50">
      <w:headerReference w:type="default" r:id="rId11"/>
      <w:footerReference w:type="default" r:id="rId12"/>
      <w:headerReference w:type="first" r:id="rId13"/>
      <w:footerReference w:type="first" r:id="rId14"/>
      <w:type w:val="continuous"/>
      <w:pgSz w:w="11906" w:h="16838" w:code="9"/>
      <w:pgMar w:top="2410" w:right="851" w:bottom="2410" w:left="1134" w:header="709" w:footer="7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2CA34" w14:textId="77777777" w:rsidR="00F7710D" w:rsidRDefault="00F7710D" w:rsidP="0072637C">
      <w:pPr>
        <w:spacing w:line="240" w:lineRule="auto"/>
      </w:pPr>
      <w:r>
        <w:separator/>
      </w:r>
    </w:p>
  </w:endnote>
  <w:endnote w:type="continuationSeparator" w:id="0">
    <w:p w14:paraId="7607AB7B" w14:textId="77777777" w:rsidR="00F7710D" w:rsidRDefault="00F7710D" w:rsidP="0072637C">
      <w:pPr>
        <w:spacing w:line="240" w:lineRule="auto"/>
      </w:pPr>
      <w:r>
        <w:continuationSeparator/>
      </w:r>
    </w:p>
  </w:endnote>
  <w:endnote w:type="continuationNotice" w:id="1">
    <w:p w14:paraId="061BBE4A" w14:textId="77777777" w:rsidR="00F7710D" w:rsidRDefault="00F771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 Art Sans">
    <w:panose1 w:val="000000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ArtSans-Bold">
    <w:panose1 w:val="00000800000000000000"/>
    <w:charset w:val="00"/>
    <w:family w:val="auto"/>
    <w:pitch w:val="variable"/>
    <w:sig w:usb0="00000007" w:usb1="00000000" w:usb2="00000000" w:usb3="00000000" w:csb0="00000093" w:csb1="00000000"/>
  </w:font>
  <w:font w:name="HGMaruGothicMPRO">
    <w:charset w:val="80"/>
    <w:family w:val="swiss"/>
    <w:pitch w:val="variable"/>
    <w:sig w:usb0="E00002FF" w:usb1="2AC7EDFE" w:usb2="00000012" w:usb3="00000000" w:csb0="00020001"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F09B3" w14:textId="00CC1BEC" w:rsidR="00EB2754" w:rsidRDefault="00EB275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0EF4" w14:textId="77777777" w:rsidR="00EB2754" w:rsidRDefault="00EB2754" w:rsidP="002A48ED">
    <w:r w:rsidRPr="00575142">
      <w:rPr>
        <w:noProof/>
        <w:lang w:val="nl-BE"/>
      </w:rPr>
      <w:drawing>
        <wp:anchor distT="0" distB="0" distL="114300" distR="114300" simplePos="0" relativeHeight="251658241" behindDoc="1" locked="0" layoutInCell="0" allowOverlap="1" wp14:anchorId="43A0CDBE" wp14:editId="0B01D4C8">
          <wp:simplePos x="0" y="0"/>
          <wp:positionH relativeFrom="page">
            <wp:posOffset>720090</wp:posOffset>
          </wp:positionH>
          <wp:positionV relativeFrom="page">
            <wp:posOffset>9822180</wp:posOffset>
          </wp:positionV>
          <wp:extent cx="760714" cy="375858"/>
          <wp:effectExtent l="19050" t="0" r="1286" b="0"/>
          <wp:wrapNone/>
          <wp:docPr id="29" name="Afbeelding 4" descr="LOGO_VLAAMSE_OVERH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LAAMSE_OVERHEID.png"/>
                  <pic:cNvPicPr/>
                </pic:nvPicPr>
                <pic:blipFill>
                  <a:blip r:embed="rId1"/>
                  <a:stretch>
                    <a:fillRect/>
                  </a:stretch>
                </pic:blipFill>
                <pic:spPr>
                  <a:xfrm>
                    <a:off x="0" y="0"/>
                    <a:ext cx="760714" cy="375858"/>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928F9" w14:textId="77777777" w:rsidR="00F7710D" w:rsidRDefault="00F7710D" w:rsidP="0072637C">
      <w:pPr>
        <w:spacing w:line="240" w:lineRule="auto"/>
      </w:pPr>
      <w:r>
        <w:separator/>
      </w:r>
    </w:p>
  </w:footnote>
  <w:footnote w:type="continuationSeparator" w:id="0">
    <w:p w14:paraId="0B307690" w14:textId="77777777" w:rsidR="00F7710D" w:rsidRDefault="00F7710D" w:rsidP="0072637C">
      <w:pPr>
        <w:spacing w:line="240" w:lineRule="auto"/>
      </w:pPr>
      <w:r>
        <w:continuationSeparator/>
      </w:r>
    </w:p>
  </w:footnote>
  <w:footnote w:type="continuationNotice" w:id="1">
    <w:p w14:paraId="2930B297" w14:textId="77777777" w:rsidR="00F7710D" w:rsidRDefault="00F771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46B4" w14:textId="77777777" w:rsidR="00EB2754" w:rsidRPr="00D80500" w:rsidRDefault="00EB2754" w:rsidP="00D80500">
    <w:pPr>
      <w:pStyle w:val="Koptekst"/>
    </w:pPr>
    <w:r>
      <w:rPr>
        <w:noProof/>
        <w:lang w:val="nl-BE"/>
      </w:rPr>
      <w:drawing>
        <wp:anchor distT="0" distB="0" distL="114300" distR="114300" simplePos="0" relativeHeight="251658244" behindDoc="1" locked="0" layoutInCell="0" allowOverlap="1" wp14:anchorId="600FFDB6" wp14:editId="6085220E">
          <wp:simplePos x="0" y="0"/>
          <wp:positionH relativeFrom="page">
            <wp:posOffset>720090</wp:posOffset>
          </wp:positionH>
          <wp:positionV relativeFrom="page">
            <wp:posOffset>449580</wp:posOffset>
          </wp:positionV>
          <wp:extent cx="1787379" cy="756000"/>
          <wp:effectExtent l="19050" t="0" r="3321" b="0"/>
          <wp:wrapNone/>
          <wp:docPr id="26" name="Afbeelding 2" descr="Vlaamse-Reg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mse-Regering.png"/>
                  <pic:cNvPicPr/>
                </pic:nvPicPr>
                <pic:blipFill>
                  <a:blip r:embed="rId1"/>
                  <a:stretch>
                    <a:fillRect/>
                  </a:stretch>
                </pic:blipFill>
                <pic:spPr>
                  <a:xfrm>
                    <a:off x="0" y="0"/>
                    <a:ext cx="1787379" cy="756000"/>
                  </a:xfrm>
                  <a:prstGeom prst="rect">
                    <a:avLst/>
                  </a:prstGeom>
                </pic:spPr>
              </pic:pic>
            </a:graphicData>
          </a:graphic>
        </wp:anchor>
      </w:drawing>
    </w:r>
    <w:r w:rsidRPr="0091520C">
      <w:rPr>
        <w:noProof/>
        <w:lang w:val="nl-BE"/>
      </w:rPr>
      <w:drawing>
        <wp:anchor distT="0" distB="0" distL="114300" distR="114300" simplePos="0" relativeHeight="251658242" behindDoc="1" locked="0" layoutInCell="0" allowOverlap="1" wp14:anchorId="6E786559" wp14:editId="1BD5079D">
          <wp:simplePos x="0" y="0"/>
          <wp:positionH relativeFrom="page">
            <wp:posOffset>720090</wp:posOffset>
          </wp:positionH>
          <wp:positionV relativeFrom="page">
            <wp:posOffset>9822180</wp:posOffset>
          </wp:positionV>
          <wp:extent cx="759444" cy="375857"/>
          <wp:effectExtent l="19050" t="0" r="2556" b="0"/>
          <wp:wrapNone/>
          <wp:docPr id="27" name="Afbeelding 27" descr="LOGO_VLAAMSE_OVERH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LAAMSE_OVERHEID.png"/>
                  <pic:cNvPicPr/>
                </pic:nvPicPr>
                <pic:blipFill>
                  <a:blip r:embed="rId2"/>
                  <a:stretch>
                    <a:fillRect/>
                  </a:stretch>
                </pic:blipFill>
                <pic:spPr>
                  <a:xfrm>
                    <a:off x="0" y="0"/>
                    <a:ext cx="760714" cy="375858"/>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CCD5" w14:textId="77777777" w:rsidR="00EB2754" w:rsidRDefault="00EB2754">
    <w:pPr>
      <w:pStyle w:val="Koptekst"/>
    </w:pPr>
    <w:r>
      <w:rPr>
        <w:noProof/>
        <w:lang w:val="nl-BE"/>
      </w:rPr>
      <w:drawing>
        <wp:anchor distT="0" distB="0" distL="114300" distR="114300" simplePos="0" relativeHeight="251658240" behindDoc="1" locked="0" layoutInCell="0" allowOverlap="1" wp14:anchorId="5691C450" wp14:editId="31250655">
          <wp:simplePos x="0" y="0"/>
          <wp:positionH relativeFrom="page">
            <wp:posOffset>720090</wp:posOffset>
          </wp:positionH>
          <wp:positionV relativeFrom="page">
            <wp:posOffset>540385</wp:posOffset>
          </wp:positionV>
          <wp:extent cx="1787379" cy="756000"/>
          <wp:effectExtent l="19050" t="0" r="3321" b="0"/>
          <wp:wrapNone/>
          <wp:docPr id="28" name="Afbeelding 2" descr="Vlaamse-Reg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mse-Regering.png"/>
                  <pic:cNvPicPr/>
                </pic:nvPicPr>
                <pic:blipFill>
                  <a:blip r:embed="rId1"/>
                  <a:stretch>
                    <a:fillRect/>
                  </a:stretch>
                </pic:blipFill>
                <pic:spPr>
                  <a:xfrm>
                    <a:off x="0" y="0"/>
                    <a:ext cx="1787379" cy="756000"/>
                  </a:xfrm>
                  <a:prstGeom prst="rect">
                    <a:avLst/>
                  </a:prstGeom>
                </pic:spPr>
              </pic:pic>
            </a:graphicData>
          </a:graphic>
        </wp:anchor>
      </w:drawing>
    </w:r>
    <w:r>
      <w:rPr>
        <w:noProof/>
        <w:lang w:val="nl-BE"/>
      </w:rPr>
      <mc:AlternateContent>
        <mc:Choice Requires="wps">
          <w:drawing>
            <wp:anchor distT="0" distB="0" distL="114300" distR="114300" simplePos="0" relativeHeight="251658243" behindDoc="1" locked="0" layoutInCell="1" allowOverlap="1" wp14:anchorId="7470B97A" wp14:editId="23886BEB">
              <wp:simplePos x="0" y="0"/>
              <wp:positionH relativeFrom="page">
                <wp:posOffset>20320</wp:posOffset>
              </wp:positionH>
              <wp:positionV relativeFrom="page">
                <wp:posOffset>2089150</wp:posOffset>
              </wp:positionV>
              <wp:extent cx="2210435" cy="7366000"/>
              <wp:effectExtent l="0" t="6350" r="17145" b="19050"/>
              <wp:wrapTight wrapText="bothSides">
                <wp:wrapPolygon edited="0">
                  <wp:start x="-93" y="-65"/>
                  <wp:lineTo x="-93" y="21535"/>
                  <wp:lineTo x="21693" y="21535"/>
                  <wp:lineTo x="21693" y="-65"/>
                  <wp:lineTo x="-93" y="-65"/>
                </wp:wrapPolygon>
              </wp:wrapTight>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73660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694A6" id="Rectangle 7" o:spid="_x0000_s1026" style="position:absolute;margin-left:1.6pt;margin-top:164.5pt;width:174.05pt;height:580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" strokecolor="white [3212]">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D01E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FE3F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7E31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7ECD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8287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E049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A871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AC5C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92F8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9288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C0785"/>
    <w:multiLevelType w:val="hybridMultilevel"/>
    <w:tmpl w:val="CABAD2AE"/>
    <w:lvl w:ilvl="0" w:tplc="14B6E3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3F926B5"/>
    <w:multiLevelType w:val="hybridMultilevel"/>
    <w:tmpl w:val="A83A68CC"/>
    <w:lvl w:ilvl="0" w:tplc="E6167A6A">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12" w15:restartNumberingAfterBreak="0">
    <w:nsid w:val="0CC80B0A"/>
    <w:multiLevelType w:val="hybridMultilevel"/>
    <w:tmpl w:val="04B00E90"/>
    <w:lvl w:ilvl="0" w:tplc="BC88344E">
      <w:numFmt w:val="bullet"/>
      <w:lvlText w:val="-"/>
      <w:lvlJc w:val="left"/>
      <w:pPr>
        <w:ind w:left="720" w:hanging="360"/>
      </w:pPr>
      <w:rPr>
        <w:rFonts w:ascii="Calibri Light" w:eastAsia="Times"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9A3397D"/>
    <w:multiLevelType w:val="hybridMultilevel"/>
    <w:tmpl w:val="5434CB6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29CE6D55"/>
    <w:multiLevelType w:val="hybridMultilevel"/>
    <w:tmpl w:val="EF68ED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AD3128C"/>
    <w:multiLevelType w:val="hybridMultilevel"/>
    <w:tmpl w:val="75E2F7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7A1644"/>
    <w:multiLevelType w:val="multilevel"/>
    <w:tmpl w:val="C8FC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EF2EB8"/>
    <w:multiLevelType w:val="hybridMultilevel"/>
    <w:tmpl w:val="DC66E7A6"/>
    <w:lvl w:ilvl="0" w:tplc="DD20B90E">
      <w:start w:val="1"/>
      <w:numFmt w:val="bullet"/>
      <w:lvlText w:val="-"/>
      <w:lvlJc w:val="left"/>
      <w:pPr>
        <w:ind w:left="-291" w:hanging="360"/>
      </w:pPr>
      <w:rPr>
        <w:rFonts w:ascii="FlandersArtSans-Light" w:eastAsia="Times New Roman" w:hAnsi="FlandersArtSans-Light" w:cs="Times New Roman" w:hint="default"/>
      </w:rPr>
    </w:lvl>
    <w:lvl w:ilvl="1" w:tplc="08130003">
      <w:start w:val="1"/>
      <w:numFmt w:val="bullet"/>
      <w:lvlText w:val="o"/>
      <w:lvlJc w:val="left"/>
      <w:pPr>
        <w:ind w:left="429" w:hanging="360"/>
      </w:pPr>
      <w:rPr>
        <w:rFonts w:ascii="Courier New" w:hAnsi="Courier New" w:cs="Courier New" w:hint="default"/>
      </w:rPr>
    </w:lvl>
    <w:lvl w:ilvl="2" w:tplc="08130005" w:tentative="1">
      <w:start w:val="1"/>
      <w:numFmt w:val="bullet"/>
      <w:lvlText w:val=""/>
      <w:lvlJc w:val="left"/>
      <w:pPr>
        <w:ind w:left="1149" w:hanging="360"/>
      </w:pPr>
      <w:rPr>
        <w:rFonts w:ascii="Wingdings" w:hAnsi="Wingdings" w:hint="default"/>
      </w:rPr>
    </w:lvl>
    <w:lvl w:ilvl="3" w:tplc="08130001" w:tentative="1">
      <w:start w:val="1"/>
      <w:numFmt w:val="bullet"/>
      <w:lvlText w:val=""/>
      <w:lvlJc w:val="left"/>
      <w:pPr>
        <w:ind w:left="1869" w:hanging="360"/>
      </w:pPr>
      <w:rPr>
        <w:rFonts w:ascii="Symbol" w:hAnsi="Symbol" w:hint="default"/>
      </w:rPr>
    </w:lvl>
    <w:lvl w:ilvl="4" w:tplc="08130003" w:tentative="1">
      <w:start w:val="1"/>
      <w:numFmt w:val="bullet"/>
      <w:lvlText w:val="o"/>
      <w:lvlJc w:val="left"/>
      <w:pPr>
        <w:ind w:left="2589" w:hanging="360"/>
      </w:pPr>
      <w:rPr>
        <w:rFonts w:ascii="Courier New" w:hAnsi="Courier New" w:cs="Courier New" w:hint="default"/>
      </w:rPr>
    </w:lvl>
    <w:lvl w:ilvl="5" w:tplc="08130005" w:tentative="1">
      <w:start w:val="1"/>
      <w:numFmt w:val="bullet"/>
      <w:lvlText w:val=""/>
      <w:lvlJc w:val="left"/>
      <w:pPr>
        <w:ind w:left="3309" w:hanging="360"/>
      </w:pPr>
      <w:rPr>
        <w:rFonts w:ascii="Wingdings" w:hAnsi="Wingdings" w:hint="default"/>
      </w:rPr>
    </w:lvl>
    <w:lvl w:ilvl="6" w:tplc="08130001" w:tentative="1">
      <w:start w:val="1"/>
      <w:numFmt w:val="bullet"/>
      <w:lvlText w:val=""/>
      <w:lvlJc w:val="left"/>
      <w:pPr>
        <w:ind w:left="4029" w:hanging="360"/>
      </w:pPr>
      <w:rPr>
        <w:rFonts w:ascii="Symbol" w:hAnsi="Symbol" w:hint="default"/>
      </w:rPr>
    </w:lvl>
    <w:lvl w:ilvl="7" w:tplc="08130003" w:tentative="1">
      <w:start w:val="1"/>
      <w:numFmt w:val="bullet"/>
      <w:lvlText w:val="o"/>
      <w:lvlJc w:val="left"/>
      <w:pPr>
        <w:ind w:left="4749" w:hanging="360"/>
      </w:pPr>
      <w:rPr>
        <w:rFonts w:ascii="Courier New" w:hAnsi="Courier New" w:cs="Courier New" w:hint="default"/>
      </w:rPr>
    </w:lvl>
    <w:lvl w:ilvl="8" w:tplc="08130005" w:tentative="1">
      <w:start w:val="1"/>
      <w:numFmt w:val="bullet"/>
      <w:lvlText w:val=""/>
      <w:lvlJc w:val="left"/>
      <w:pPr>
        <w:ind w:left="5469" w:hanging="360"/>
      </w:pPr>
      <w:rPr>
        <w:rFonts w:ascii="Wingdings" w:hAnsi="Wingdings" w:hint="default"/>
      </w:rPr>
    </w:lvl>
  </w:abstractNum>
  <w:abstractNum w:abstractNumId="18" w15:restartNumberingAfterBreak="0">
    <w:nsid w:val="388B58FD"/>
    <w:multiLevelType w:val="hybridMultilevel"/>
    <w:tmpl w:val="037E6372"/>
    <w:lvl w:ilvl="0" w:tplc="EF621452">
      <w:numFmt w:val="bullet"/>
      <w:lvlText w:val="-"/>
      <w:lvlJc w:val="left"/>
      <w:pPr>
        <w:ind w:left="720" w:hanging="360"/>
      </w:pPr>
      <w:rPr>
        <w:rFonts w:ascii="FlandersArtSans-Light" w:eastAsia="Calibri" w:hAnsi="FlandersArtSans-Light"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392F079D"/>
    <w:multiLevelType w:val="hybridMultilevel"/>
    <w:tmpl w:val="14C29A1A"/>
    <w:lvl w:ilvl="0" w:tplc="729C5108">
      <w:numFmt w:val="bullet"/>
      <w:lvlText w:val=""/>
      <w:lvlJc w:val="left"/>
      <w:pPr>
        <w:ind w:left="720" w:hanging="360"/>
      </w:pPr>
      <w:rPr>
        <w:rFonts w:ascii="Symbol" w:eastAsia="Times New Roman" w:hAnsi="Symbol"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39A65D46"/>
    <w:multiLevelType w:val="hybridMultilevel"/>
    <w:tmpl w:val="3CF6F358"/>
    <w:lvl w:ilvl="0" w:tplc="011A7C3A">
      <w:start w:val="1"/>
      <w:numFmt w:val="bullet"/>
      <w:lvlText w:val=""/>
      <w:lvlJc w:val="left"/>
      <w:pPr>
        <w:ind w:left="644" w:hanging="360"/>
      </w:pPr>
      <w:rPr>
        <w:rFonts w:ascii="Symbol" w:hAnsi="Symbol" w:hint="default"/>
        <w:b w:val="0"/>
        <w:i w:val="0"/>
        <w:color w:val="auto"/>
        <w:sz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67EE8"/>
    <w:multiLevelType w:val="hybridMultilevel"/>
    <w:tmpl w:val="D514F9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58E16B97"/>
    <w:multiLevelType w:val="hybridMultilevel"/>
    <w:tmpl w:val="9DAC37F2"/>
    <w:lvl w:ilvl="0" w:tplc="02225434">
      <w:start w:val="1"/>
      <w:numFmt w:val="bullet"/>
      <w:lvlText w:val=""/>
      <w:lvlJc w:val="left"/>
      <w:pPr>
        <w:ind w:left="1855" w:hanging="1287"/>
      </w:pPr>
      <w:rPr>
        <w:rFonts w:ascii="Symbol" w:hAnsi="Symbol" w:hint="default"/>
        <w:b w:val="0"/>
        <w:i w:val="0"/>
        <w:sz w:val="18"/>
        <w:u w:val="none"/>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3" w15:restartNumberingAfterBreak="0">
    <w:nsid w:val="5E5356F0"/>
    <w:multiLevelType w:val="hybridMultilevel"/>
    <w:tmpl w:val="F32EDF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4130451"/>
    <w:multiLevelType w:val="hybridMultilevel"/>
    <w:tmpl w:val="9E7208E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1"/>
  </w:num>
  <w:num w:numId="2">
    <w:abstractNumId w:val="22"/>
  </w:num>
  <w:num w:numId="3">
    <w:abstractNumId w:val="20"/>
  </w:num>
  <w:num w:numId="4">
    <w:abstractNumId w:val="11"/>
  </w:num>
  <w:num w:numId="5">
    <w:abstractNumId w:val="22"/>
  </w:num>
  <w:num w:numId="6">
    <w:abstractNumId w:val="20"/>
  </w:num>
  <w:num w:numId="7">
    <w:abstractNumId w:val="11"/>
  </w:num>
  <w:num w:numId="8">
    <w:abstractNumId w:val="22"/>
  </w:num>
  <w:num w:numId="9">
    <w:abstractNumId w:val="20"/>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8"/>
  </w:num>
  <w:num w:numId="23">
    <w:abstractNumId w:val="17"/>
  </w:num>
  <w:num w:numId="24">
    <w:abstractNumId w:val="23"/>
  </w:num>
  <w:num w:numId="25">
    <w:abstractNumId w:val="14"/>
  </w:num>
  <w:num w:numId="26">
    <w:abstractNumId w:val="15"/>
  </w:num>
  <w:num w:numId="27">
    <w:abstractNumId w:val="21"/>
  </w:num>
  <w:num w:numId="28">
    <w:abstractNumId w:val="16"/>
  </w:num>
  <w:num w:numId="29">
    <w:abstractNumId w:val="19"/>
  </w:num>
  <w:num w:numId="30">
    <w:abstractNumId w:val="1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669"/>
    <w:rsid w:val="000000DF"/>
    <w:rsid w:val="000037BD"/>
    <w:rsid w:val="0000778C"/>
    <w:rsid w:val="000105BE"/>
    <w:rsid w:val="000142C5"/>
    <w:rsid w:val="00014989"/>
    <w:rsid w:val="00014C60"/>
    <w:rsid w:val="000208C8"/>
    <w:rsid w:val="0002452A"/>
    <w:rsid w:val="000254B3"/>
    <w:rsid w:val="0002785E"/>
    <w:rsid w:val="00031126"/>
    <w:rsid w:val="0003587A"/>
    <w:rsid w:val="00036A96"/>
    <w:rsid w:val="00037B07"/>
    <w:rsid w:val="00040923"/>
    <w:rsid w:val="00043699"/>
    <w:rsid w:val="00046956"/>
    <w:rsid w:val="0004699B"/>
    <w:rsid w:val="00052C1B"/>
    <w:rsid w:val="000556EA"/>
    <w:rsid w:val="00061B4F"/>
    <w:rsid w:val="00063E92"/>
    <w:rsid w:val="00063F1A"/>
    <w:rsid w:val="000648E2"/>
    <w:rsid w:val="00065C7A"/>
    <w:rsid w:val="00066DA3"/>
    <w:rsid w:val="00075F1A"/>
    <w:rsid w:val="00077242"/>
    <w:rsid w:val="0008357C"/>
    <w:rsid w:val="00092270"/>
    <w:rsid w:val="00095B3A"/>
    <w:rsid w:val="000975E0"/>
    <w:rsid w:val="00097BAA"/>
    <w:rsid w:val="00097F5F"/>
    <w:rsid w:val="000A0CB2"/>
    <w:rsid w:val="000A37EB"/>
    <w:rsid w:val="000A4F63"/>
    <w:rsid w:val="000B2D6F"/>
    <w:rsid w:val="000B4A0B"/>
    <w:rsid w:val="000C6192"/>
    <w:rsid w:val="000D56B0"/>
    <w:rsid w:val="000E1FB6"/>
    <w:rsid w:val="000E5699"/>
    <w:rsid w:val="000F07BA"/>
    <w:rsid w:val="001002E7"/>
    <w:rsid w:val="00104A08"/>
    <w:rsid w:val="00114937"/>
    <w:rsid w:val="001171EA"/>
    <w:rsid w:val="001214C8"/>
    <w:rsid w:val="00126C88"/>
    <w:rsid w:val="00130FBF"/>
    <w:rsid w:val="00131972"/>
    <w:rsid w:val="001322A5"/>
    <w:rsid w:val="001407BC"/>
    <w:rsid w:val="001410AF"/>
    <w:rsid w:val="00144678"/>
    <w:rsid w:val="001451E7"/>
    <w:rsid w:val="00150519"/>
    <w:rsid w:val="00151DD6"/>
    <w:rsid w:val="001549A0"/>
    <w:rsid w:val="0015617D"/>
    <w:rsid w:val="001570E7"/>
    <w:rsid w:val="0015771C"/>
    <w:rsid w:val="001629E5"/>
    <w:rsid w:val="00165868"/>
    <w:rsid w:val="00167F42"/>
    <w:rsid w:val="001700C7"/>
    <w:rsid w:val="00171D17"/>
    <w:rsid w:val="001775BC"/>
    <w:rsid w:val="001779CF"/>
    <w:rsid w:val="00177C9F"/>
    <w:rsid w:val="0018040F"/>
    <w:rsid w:val="00182415"/>
    <w:rsid w:val="00185D44"/>
    <w:rsid w:val="00185F79"/>
    <w:rsid w:val="001910C3"/>
    <w:rsid w:val="001920F1"/>
    <w:rsid w:val="001942AD"/>
    <w:rsid w:val="00195199"/>
    <w:rsid w:val="001A1A43"/>
    <w:rsid w:val="001A5463"/>
    <w:rsid w:val="001A6F5B"/>
    <w:rsid w:val="001B2FDF"/>
    <w:rsid w:val="001B59FF"/>
    <w:rsid w:val="001D12DA"/>
    <w:rsid w:val="001D1D35"/>
    <w:rsid w:val="001D4073"/>
    <w:rsid w:val="001E15D4"/>
    <w:rsid w:val="001E2BE8"/>
    <w:rsid w:val="001E3623"/>
    <w:rsid w:val="001E4DB8"/>
    <w:rsid w:val="001F74BF"/>
    <w:rsid w:val="001F787C"/>
    <w:rsid w:val="00200980"/>
    <w:rsid w:val="002009A6"/>
    <w:rsid w:val="002014C2"/>
    <w:rsid w:val="00201DFB"/>
    <w:rsid w:val="002030A8"/>
    <w:rsid w:val="00205EE6"/>
    <w:rsid w:val="00206A6F"/>
    <w:rsid w:val="00207D98"/>
    <w:rsid w:val="0021268D"/>
    <w:rsid w:val="002128D5"/>
    <w:rsid w:val="00212A6B"/>
    <w:rsid w:val="002137BC"/>
    <w:rsid w:val="00217288"/>
    <w:rsid w:val="00221A62"/>
    <w:rsid w:val="00231331"/>
    <w:rsid w:val="0024575F"/>
    <w:rsid w:val="00250861"/>
    <w:rsid w:val="00250E14"/>
    <w:rsid w:val="0025484B"/>
    <w:rsid w:val="00255724"/>
    <w:rsid w:val="00260205"/>
    <w:rsid w:val="00263C84"/>
    <w:rsid w:val="0027005C"/>
    <w:rsid w:val="00275FC7"/>
    <w:rsid w:val="002824AA"/>
    <w:rsid w:val="0028286A"/>
    <w:rsid w:val="00283CE1"/>
    <w:rsid w:val="002945D8"/>
    <w:rsid w:val="002967E4"/>
    <w:rsid w:val="002A48ED"/>
    <w:rsid w:val="002B7A47"/>
    <w:rsid w:val="002D0A72"/>
    <w:rsid w:val="002D1D9C"/>
    <w:rsid w:val="002E69CD"/>
    <w:rsid w:val="002F0FC4"/>
    <w:rsid w:val="002F1817"/>
    <w:rsid w:val="00300961"/>
    <w:rsid w:val="00311ED0"/>
    <w:rsid w:val="00317F01"/>
    <w:rsid w:val="00320202"/>
    <w:rsid w:val="00320D76"/>
    <w:rsid w:val="00322162"/>
    <w:rsid w:val="00322225"/>
    <w:rsid w:val="003319C3"/>
    <w:rsid w:val="003404E9"/>
    <w:rsid w:val="003421D7"/>
    <w:rsid w:val="00343A93"/>
    <w:rsid w:val="00345A2A"/>
    <w:rsid w:val="00353F93"/>
    <w:rsid w:val="00362009"/>
    <w:rsid w:val="00365B83"/>
    <w:rsid w:val="003703D5"/>
    <w:rsid w:val="00376370"/>
    <w:rsid w:val="00376828"/>
    <w:rsid w:val="0038798B"/>
    <w:rsid w:val="00393906"/>
    <w:rsid w:val="00394440"/>
    <w:rsid w:val="003A2BB6"/>
    <w:rsid w:val="003A2DE0"/>
    <w:rsid w:val="003A4D4F"/>
    <w:rsid w:val="003B0EFA"/>
    <w:rsid w:val="003B1813"/>
    <w:rsid w:val="003B36FF"/>
    <w:rsid w:val="003B6CBE"/>
    <w:rsid w:val="003B7077"/>
    <w:rsid w:val="003C036B"/>
    <w:rsid w:val="003C133F"/>
    <w:rsid w:val="003C1E8D"/>
    <w:rsid w:val="003C67C4"/>
    <w:rsid w:val="003C7A9F"/>
    <w:rsid w:val="003D4339"/>
    <w:rsid w:val="003D61E7"/>
    <w:rsid w:val="003E098A"/>
    <w:rsid w:val="003E3848"/>
    <w:rsid w:val="003E5151"/>
    <w:rsid w:val="003F160C"/>
    <w:rsid w:val="003F2989"/>
    <w:rsid w:val="0040116B"/>
    <w:rsid w:val="004019CD"/>
    <w:rsid w:val="004033BC"/>
    <w:rsid w:val="0041435E"/>
    <w:rsid w:val="00414E10"/>
    <w:rsid w:val="00426560"/>
    <w:rsid w:val="00426649"/>
    <w:rsid w:val="0043357E"/>
    <w:rsid w:val="00434238"/>
    <w:rsid w:val="00442657"/>
    <w:rsid w:val="004458A7"/>
    <w:rsid w:val="00447380"/>
    <w:rsid w:val="004512CE"/>
    <w:rsid w:val="00452AD5"/>
    <w:rsid w:val="00455389"/>
    <w:rsid w:val="004569F7"/>
    <w:rsid w:val="00466B50"/>
    <w:rsid w:val="00467C40"/>
    <w:rsid w:val="004717F4"/>
    <w:rsid w:val="00477593"/>
    <w:rsid w:val="004813F4"/>
    <w:rsid w:val="004827DE"/>
    <w:rsid w:val="00482D08"/>
    <w:rsid w:val="00483F64"/>
    <w:rsid w:val="004842B3"/>
    <w:rsid w:val="00490D04"/>
    <w:rsid w:val="004949E6"/>
    <w:rsid w:val="00494DCD"/>
    <w:rsid w:val="004965E4"/>
    <w:rsid w:val="00497E2C"/>
    <w:rsid w:val="004A1D50"/>
    <w:rsid w:val="004A2EE5"/>
    <w:rsid w:val="004A3566"/>
    <w:rsid w:val="004B0461"/>
    <w:rsid w:val="004B4694"/>
    <w:rsid w:val="004C0DD9"/>
    <w:rsid w:val="004C3A9D"/>
    <w:rsid w:val="004C41B9"/>
    <w:rsid w:val="004C7A49"/>
    <w:rsid w:val="004D009C"/>
    <w:rsid w:val="004D635C"/>
    <w:rsid w:val="004D71CE"/>
    <w:rsid w:val="004D77BE"/>
    <w:rsid w:val="004F062D"/>
    <w:rsid w:val="004F4844"/>
    <w:rsid w:val="004F490B"/>
    <w:rsid w:val="005037FE"/>
    <w:rsid w:val="00504E54"/>
    <w:rsid w:val="0050636E"/>
    <w:rsid w:val="00510280"/>
    <w:rsid w:val="00510993"/>
    <w:rsid w:val="005210D0"/>
    <w:rsid w:val="0052219E"/>
    <w:rsid w:val="00534640"/>
    <w:rsid w:val="005407E1"/>
    <w:rsid w:val="005640C1"/>
    <w:rsid w:val="005716DC"/>
    <w:rsid w:val="00573B17"/>
    <w:rsid w:val="00574133"/>
    <w:rsid w:val="00575142"/>
    <w:rsid w:val="0058061B"/>
    <w:rsid w:val="00581BCF"/>
    <w:rsid w:val="005905D9"/>
    <w:rsid w:val="0059115F"/>
    <w:rsid w:val="00593880"/>
    <w:rsid w:val="005967EF"/>
    <w:rsid w:val="00597349"/>
    <w:rsid w:val="00597964"/>
    <w:rsid w:val="005A1CEB"/>
    <w:rsid w:val="005A24BC"/>
    <w:rsid w:val="005A2F86"/>
    <w:rsid w:val="005B6FF0"/>
    <w:rsid w:val="005C0253"/>
    <w:rsid w:val="005C32FE"/>
    <w:rsid w:val="005C4D5A"/>
    <w:rsid w:val="005C601F"/>
    <w:rsid w:val="005C6A66"/>
    <w:rsid w:val="005D290C"/>
    <w:rsid w:val="005D3D60"/>
    <w:rsid w:val="005E4903"/>
    <w:rsid w:val="005E75F0"/>
    <w:rsid w:val="005F19F2"/>
    <w:rsid w:val="005F46A4"/>
    <w:rsid w:val="005F5DA1"/>
    <w:rsid w:val="005F7F3C"/>
    <w:rsid w:val="00603D6E"/>
    <w:rsid w:val="0060443E"/>
    <w:rsid w:val="006069B9"/>
    <w:rsid w:val="00610C5C"/>
    <w:rsid w:val="00611E5D"/>
    <w:rsid w:val="00615B91"/>
    <w:rsid w:val="006219A2"/>
    <w:rsid w:val="00626915"/>
    <w:rsid w:val="0063305A"/>
    <w:rsid w:val="00634298"/>
    <w:rsid w:val="00637050"/>
    <w:rsid w:val="006462E5"/>
    <w:rsid w:val="0064678D"/>
    <w:rsid w:val="006521B3"/>
    <w:rsid w:val="006534FD"/>
    <w:rsid w:val="00653D58"/>
    <w:rsid w:val="0066033B"/>
    <w:rsid w:val="00663961"/>
    <w:rsid w:val="00665CBA"/>
    <w:rsid w:val="00666FD9"/>
    <w:rsid w:val="00670913"/>
    <w:rsid w:val="00672118"/>
    <w:rsid w:val="00677AAD"/>
    <w:rsid w:val="00680DED"/>
    <w:rsid w:val="00690E2A"/>
    <w:rsid w:val="00691B83"/>
    <w:rsid w:val="00692C63"/>
    <w:rsid w:val="0069638C"/>
    <w:rsid w:val="006969D3"/>
    <w:rsid w:val="006976DA"/>
    <w:rsid w:val="006A1F1C"/>
    <w:rsid w:val="006A3593"/>
    <w:rsid w:val="006A4015"/>
    <w:rsid w:val="006B07F3"/>
    <w:rsid w:val="006B189D"/>
    <w:rsid w:val="006B5BAD"/>
    <w:rsid w:val="006B60AD"/>
    <w:rsid w:val="006C09ED"/>
    <w:rsid w:val="006C1CD0"/>
    <w:rsid w:val="006C291D"/>
    <w:rsid w:val="006C3AB0"/>
    <w:rsid w:val="006C5353"/>
    <w:rsid w:val="006D23F0"/>
    <w:rsid w:val="006D3F8E"/>
    <w:rsid w:val="006D729D"/>
    <w:rsid w:val="006E0B23"/>
    <w:rsid w:val="006E4720"/>
    <w:rsid w:val="006E4897"/>
    <w:rsid w:val="006F508E"/>
    <w:rsid w:val="00700416"/>
    <w:rsid w:val="007005A9"/>
    <w:rsid w:val="00701C88"/>
    <w:rsid w:val="007035DC"/>
    <w:rsid w:val="007044E4"/>
    <w:rsid w:val="0070566D"/>
    <w:rsid w:val="0071503E"/>
    <w:rsid w:val="00715196"/>
    <w:rsid w:val="007154CF"/>
    <w:rsid w:val="00720F83"/>
    <w:rsid w:val="007257E8"/>
    <w:rsid w:val="007261F3"/>
    <w:rsid w:val="0072637C"/>
    <w:rsid w:val="0073210F"/>
    <w:rsid w:val="00733143"/>
    <w:rsid w:val="007334A3"/>
    <w:rsid w:val="007349AA"/>
    <w:rsid w:val="00736796"/>
    <w:rsid w:val="00742843"/>
    <w:rsid w:val="00744041"/>
    <w:rsid w:val="0074584F"/>
    <w:rsid w:val="00752CC9"/>
    <w:rsid w:val="007571B5"/>
    <w:rsid w:val="007732BD"/>
    <w:rsid w:val="00773EDD"/>
    <w:rsid w:val="00774329"/>
    <w:rsid w:val="007748B3"/>
    <w:rsid w:val="0078520E"/>
    <w:rsid w:val="00785A95"/>
    <w:rsid w:val="0078601D"/>
    <w:rsid w:val="00786BC4"/>
    <w:rsid w:val="00787330"/>
    <w:rsid w:val="00797C9A"/>
    <w:rsid w:val="007A1B78"/>
    <w:rsid w:val="007A5FDA"/>
    <w:rsid w:val="007B25C8"/>
    <w:rsid w:val="007B6CB3"/>
    <w:rsid w:val="007C179A"/>
    <w:rsid w:val="007C31D3"/>
    <w:rsid w:val="007C67F7"/>
    <w:rsid w:val="007C76F6"/>
    <w:rsid w:val="007E21F7"/>
    <w:rsid w:val="007E2350"/>
    <w:rsid w:val="007E2D84"/>
    <w:rsid w:val="007E4B1E"/>
    <w:rsid w:val="007F0525"/>
    <w:rsid w:val="0080309E"/>
    <w:rsid w:val="00804985"/>
    <w:rsid w:val="00804F20"/>
    <w:rsid w:val="008108A7"/>
    <w:rsid w:val="0081243B"/>
    <w:rsid w:val="008162DC"/>
    <w:rsid w:val="008164C7"/>
    <w:rsid w:val="008172D2"/>
    <w:rsid w:val="00817CDB"/>
    <w:rsid w:val="008237C9"/>
    <w:rsid w:val="00826381"/>
    <w:rsid w:val="0082666E"/>
    <w:rsid w:val="00826E1D"/>
    <w:rsid w:val="00827F50"/>
    <w:rsid w:val="00827F99"/>
    <w:rsid w:val="00830D9D"/>
    <w:rsid w:val="008332FA"/>
    <w:rsid w:val="008356EA"/>
    <w:rsid w:val="00843F56"/>
    <w:rsid w:val="0084620D"/>
    <w:rsid w:val="00847C99"/>
    <w:rsid w:val="00850F07"/>
    <w:rsid w:val="00852804"/>
    <w:rsid w:val="00854688"/>
    <w:rsid w:val="00854F71"/>
    <w:rsid w:val="00857BCB"/>
    <w:rsid w:val="00857E6D"/>
    <w:rsid w:val="00865328"/>
    <w:rsid w:val="0086727D"/>
    <w:rsid w:val="00875CB9"/>
    <w:rsid w:val="00877BDE"/>
    <w:rsid w:val="00882E53"/>
    <w:rsid w:val="00883E35"/>
    <w:rsid w:val="008847A9"/>
    <w:rsid w:val="00886242"/>
    <w:rsid w:val="008914F9"/>
    <w:rsid w:val="00891DA5"/>
    <w:rsid w:val="008A5BEF"/>
    <w:rsid w:val="008A5D6E"/>
    <w:rsid w:val="008B2107"/>
    <w:rsid w:val="008B623B"/>
    <w:rsid w:val="008D111B"/>
    <w:rsid w:val="008D7EC4"/>
    <w:rsid w:val="008E13FA"/>
    <w:rsid w:val="008E2382"/>
    <w:rsid w:val="008E4D28"/>
    <w:rsid w:val="008E4FA7"/>
    <w:rsid w:val="008E7A91"/>
    <w:rsid w:val="008F1CC2"/>
    <w:rsid w:val="008F6700"/>
    <w:rsid w:val="008F7675"/>
    <w:rsid w:val="009078FF"/>
    <w:rsid w:val="0091520C"/>
    <w:rsid w:val="009155D1"/>
    <w:rsid w:val="009170AC"/>
    <w:rsid w:val="00923FDE"/>
    <w:rsid w:val="00924898"/>
    <w:rsid w:val="00924BC4"/>
    <w:rsid w:val="0092716D"/>
    <w:rsid w:val="00936264"/>
    <w:rsid w:val="009438C8"/>
    <w:rsid w:val="009472AC"/>
    <w:rsid w:val="00952308"/>
    <w:rsid w:val="00953B57"/>
    <w:rsid w:val="00954856"/>
    <w:rsid w:val="00957C56"/>
    <w:rsid w:val="00964C21"/>
    <w:rsid w:val="00970FD5"/>
    <w:rsid w:val="00971810"/>
    <w:rsid w:val="00972721"/>
    <w:rsid w:val="00977082"/>
    <w:rsid w:val="009772F2"/>
    <w:rsid w:val="00987E6B"/>
    <w:rsid w:val="009911A0"/>
    <w:rsid w:val="00993A44"/>
    <w:rsid w:val="00996072"/>
    <w:rsid w:val="00996868"/>
    <w:rsid w:val="009A05E5"/>
    <w:rsid w:val="009A065A"/>
    <w:rsid w:val="009A0717"/>
    <w:rsid w:val="009A144A"/>
    <w:rsid w:val="009A27C0"/>
    <w:rsid w:val="009A683B"/>
    <w:rsid w:val="009A69DF"/>
    <w:rsid w:val="009B524E"/>
    <w:rsid w:val="009B5821"/>
    <w:rsid w:val="009B60A3"/>
    <w:rsid w:val="009C12AA"/>
    <w:rsid w:val="009D20DF"/>
    <w:rsid w:val="009D39D6"/>
    <w:rsid w:val="009E02B1"/>
    <w:rsid w:val="009E2004"/>
    <w:rsid w:val="009E30EA"/>
    <w:rsid w:val="009F258A"/>
    <w:rsid w:val="00A05420"/>
    <w:rsid w:val="00A055E3"/>
    <w:rsid w:val="00A0747C"/>
    <w:rsid w:val="00A07558"/>
    <w:rsid w:val="00A079B9"/>
    <w:rsid w:val="00A10BD6"/>
    <w:rsid w:val="00A1106D"/>
    <w:rsid w:val="00A112A0"/>
    <w:rsid w:val="00A148D7"/>
    <w:rsid w:val="00A210AC"/>
    <w:rsid w:val="00A21CC0"/>
    <w:rsid w:val="00A22F46"/>
    <w:rsid w:val="00A4024F"/>
    <w:rsid w:val="00A40268"/>
    <w:rsid w:val="00A4062D"/>
    <w:rsid w:val="00A40759"/>
    <w:rsid w:val="00A41118"/>
    <w:rsid w:val="00A4454F"/>
    <w:rsid w:val="00A46FFD"/>
    <w:rsid w:val="00A512A4"/>
    <w:rsid w:val="00A5231A"/>
    <w:rsid w:val="00A536CB"/>
    <w:rsid w:val="00A536CE"/>
    <w:rsid w:val="00A558A4"/>
    <w:rsid w:val="00A60CF2"/>
    <w:rsid w:val="00A625DB"/>
    <w:rsid w:val="00A65452"/>
    <w:rsid w:val="00A717A6"/>
    <w:rsid w:val="00A726D2"/>
    <w:rsid w:val="00A809B8"/>
    <w:rsid w:val="00A819CF"/>
    <w:rsid w:val="00A820EB"/>
    <w:rsid w:val="00A92226"/>
    <w:rsid w:val="00A96252"/>
    <w:rsid w:val="00AA343E"/>
    <w:rsid w:val="00AA46A6"/>
    <w:rsid w:val="00AA4A42"/>
    <w:rsid w:val="00AB0BF2"/>
    <w:rsid w:val="00AB3005"/>
    <w:rsid w:val="00AC0224"/>
    <w:rsid w:val="00AC5C42"/>
    <w:rsid w:val="00AD09CC"/>
    <w:rsid w:val="00AD0AC7"/>
    <w:rsid w:val="00AD20B3"/>
    <w:rsid w:val="00AD7D70"/>
    <w:rsid w:val="00AE3518"/>
    <w:rsid w:val="00AE3C00"/>
    <w:rsid w:val="00AE5DB0"/>
    <w:rsid w:val="00AE6CF2"/>
    <w:rsid w:val="00AE789E"/>
    <w:rsid w:val="00AF1823"/>
    <w:rsid w:val="00AF1F81"/>
    <w:rsid w:val="00AF4B86"/>
    <w:rsid w:val="00B042D4"/>
    <w:rsid w:val="00B07522"/>
    <w:rsid w:val="00B0756C"/>
    <w:rsid w:val="00B10669"/>
    <w:rsid w:val="00B16B7C"/>
    <w:rsid w:val="00B25E46"/>
    <w:rsid w:val="00B27063"/>
    <w:rsid w:val="00B27500"/>
    <w:rsid w:val="00B31EF2"/>
    <w:rsid w:val="00B346A0"/>
    <w:rsid w:val="00B34B11"/>
    <w:rsid w:val="00B3503C"/>
    <w:rsid w:val="00B35547"/>
    <w:rsid w:val="00B36AA7"/>
    <w:rsid w:val="00B40440"/>
    <w:rsid w:val="00B415BE"/>
    <w:rsid w:val="00B43985"/>
    <w:rsid w:val="00B44109"/>
    <w:rsid w:val="00B452DC"/>
    <w:rsid w:val="00B472A6"/>
    <w:rsid w:val="00B63CAB"/>
    <w:rsid w:val="00B64C91"/>
    <w:rsid w:val="00B72A06"/>
    <w:rsid w:val="00B74B2F"/>
    <w:rsid w:val="00B74EBB"/>
    <w:rsid w:val="00B7510E"/>
    <w:rsid w:val="00B75FD3"/>
    <w:rsid w:val="00B8786F"/>
    <w:rsid w:val="00B96A49"/>
    <w:rsid w:val="00BA4FAA"/>
    <w:rsid w:val="00BA5C31"/>
    <w:rsid w:val="00BA7743"/>
    <w:rsid w:val="00BB08CB"/>
    <w:rsid w:val="00BB75CA"/>
    <w:rsid w:val="00BC0D1C"/>
    <w:rsid w:val="00BC2E06"/>
    <w:rsid w:val="00BC50B6"/>
    <w:rsid w:val="00BD2023"/>
    <w:rsid w:val="00BE16E4"/>
    <w:rsid w:val="00BE200A"/>
    <w:rsid w:val="00BE219B"/>
    <w:rsid w:val="00BE3146"/>
    <w:rsid w:val="00BE31E6"/>
    <w:rsid w:val="00BF1E64"/>
    <w:rsid w:val="00BF2482"/>
    <w:rsid w:val="00BF2CFD"/>
    <w:rsid w:val="00BF78ED"/>
    <w:rsid w:val="00BF7B6A"/>
    <w:rsid w:val="00C0208F"/>
    <w:rsid w:val="00C05B67"/>
    <w:rsid w:val="00C06B84"/>
    <w:rsid w:val="00C11669"/>
    <w:rsid w:val="00C17BE4"/>
    <w:rsid w:val="00C24C69"/>
    <w:rsid w:val="00C32F19"/>
    <w:rsid w:val="00C3535C"/>
    <w:rsid w:val="00C36418"/>
    <w:rsid w:val="00C36AAE"/>
    <w:rsid w:val="00C458F7"/>
    <w:rsid w:val="00C563CB"/>
    <w:rsid w:val="00C56E63"/>
    <w:rsid w:val="00C6016B"/>
    <w:rsid w:val="00C6118C"/>
    <w:rsid w:val="00C705ED"/>
    <w:rsid w:val="00C73143"/>
    <w:rsid w:val="00C75A10"/>
    <w:rsid w:val="00C761CB"/>
    <w:rsid w:val="00C82E3E"/>
    <w:rsid w:val="00C84E9D"/>
    <w:rsid w:val="00C90D99"/>
    <w:rsid w:val="00C936C3"/>
    <w:rsid w:val="00C940E3"/>
    <w:rsid w:val="00C9432A"/>
    <w:rsid w:val="00C97077"/>
    <w:rsid w:val="00CA359D"/>
    <w:rsid w:val="00CA77F6"/>
    <w:rsid w:val="00CB35C6"/>
    <w:rsid w:val="00CC710F"/>
    <w:rsid w:val="00CC7E10"/>
    <w:rsid w:val="00CD5875"/>
    <w:rsid w:val="00CD5C94"/>
    <w:rsid w:val="00CE3AE1"/>
    <w:rsid w:val="00CF2CB2"/>
    <w:rsid w:val="00CF4327"/>
    <w:rsid w:val="00CF48E9"/>
    <w:rsid w:val="00CF4CDD"/>
    <w:rsid w:val="00CF4E22"/>
    <w:rsid w:val="00CF4E98"/>
    <w:rsid w:val="00D029B2"/>
    <w:rsid w:val="00D061FF"/>
    <w:rsid w:val="00D10895"/>
    <w:rsid w:val="00D10D29"/>
    <w:rsid w:val="00D11D6E"/>
    <w:rsid w:val="00D11E59"/>
    <w:rsid w:val="00D12C28"/>
    <w:rsid w:val="00D16195"/>
    <w:rsid w:val="00D169F4"/>
    <w:rsid w:val="00D200EA"/>
    <w:rsid w:val="00D21960"/>
    <w:rsid w:val="00D21B09"/>
    <w:rsid w:val="00D334F4"/>
    <w:rsid w:val="00D3469E"/>
    <w:rsid w:val="00D40281"/>
    <w:rsid w:val="00D42253"/>
    <w:rsid w:val="00D42837"/>
    <w:rsid w:val="00D44973"/>
    <w:rsid w:val="00D537C9"/>
    <w:rsid w:val="00D711F8"/>
    <w:rsid w:val="00D77322"/>
    <w:rsid w:val="00D77F7D"/>
    <w:rsid w:val="00D80500"/>
    <w:rsid w:val="00D94E6F"/>
    <w:rsid w:val="00D95463"/>
    <w:rsid w:val="00D96230"/>
    <w:rsid w:val="00D97643"/>
    <w:rsid w:val="00DA0633"/>
    <w:rsid w:val="00DA15E3"/>
    <w:rsid w:val="00DA630E"/>
    <w:rsid w:val="00DA7E85"/>
    <w:rsid w:val="00DB5A87"/>
    <w:rsid w:val="00DC1E68"/>
    <w:rsid w:val="00DC236B"/>
    <w:rsid w:val="00DC25D9"/>
    <w:rsid w:val="00DD68F1"/>
    <w:rsid w:val="00DD73D3"/>
    <w:rsid w:val="00DE01B3"/>
    <w:rsid w:val="00DE10DA"/>
    <w:rsid w:val="00DE3B22"/>
    <w:rsid w:val="00DE3C5D"/>
    <w:rsid w:val="00DE602B"/>
    <w:rsid w:val="00DE692D"/>
    <w:rsid w:val="00DE6B60"/>
    <w:rsid w:val="00DF004A"/>
    <w:rsid w:val="00DF0B4E"/>
    <w:rsid w:val="00DF10EA"/>
    <w:rsid w:val="00DF2552"/>
    <w:rsid w:val="00DF26BC"/>
    <w:rsid w:val="00E0003F"/>
    <w:rsid w:val="00E0514F"/>
    <w:rsid w:val="00E10EEE"/>
    <w:rsid w:val="00E133BD"/>
    <w:rsid w:val="00E14AB4"/>
    <w:rsid w:val="00E16EC6"/>
    <w:rsid w:val="00E178EF"/>
    <w:rsid w:val="00E20B38"/>
    <w:rsid w:val="00E21AD3"/>
    <w:rsid w:val="00E22032"/>
    <w:rsid w:val="00E31641"/>
    <w:rsid w:val="00E318DD"/>
    <w:rsid w:val="00E32C11"/>
    <w:rsid w:val="00E36E75"/>
    <w:rsid w:val="00E4179C"/>
    <w:rsid w:val="00E4280E"/>
    <w:rsid w:val="00E55671"/>
    <w:rsid w:val="00E60846"/>
    <w:rsid w:val="00E6329B"/>
    <w:rsid w:val="00E70530"/>
    <w:rsid w:val="00E73E1E"/>
    <w:rsid w:val="00E74755"/>
    <w:rsid w:val="00E77775"/>
    <w:rsid w:val="00E80AFA"/>
    <w:rsid w:val="00E82652"/>
    <w:rsid w:val="00E84251"/>
    <w:rsid w:val="00E84956"/>
    <w:rsid w:val="00E85A92"/>
    <w:rsid w:val="00E85C2E"/>
    <w:rsid w:val="00E965F2"/>
    <w:rsid w:val="00EA070F"/>
    <w:rsid w:val="00EA0DD3"/>
    <w:rsid w:val="00EA2D4F"/>
    <w:rsid w:val="00EA69ED"/>
    <w:rsid w:val="00EA76CB"/>
    <w:rsid w:val="00EB2754"/>
    <w:rsid w:val="00EB3564"/>
    <w:rsid w:val="00EC1DDF"/>
    <w:rsid w:val="00ED26F3"/>
    <w:rsid w:val="00EE036F"/>
    <w:rsid w:val="00EE585D"/>
    <w:rsid w:val="00EF02C9"/>
    <w:rsid w:val="00F00DEA"/>
    <w:rsid w:val="00F0176F"/>
    <w:rsid w:val="00F03DDE"/>
    <w:rsid w:val="00F055D4"/>
    <w:rsid w:val="00F06F99"/>
    <w:rsid w:val="00F12A60"/>
    <w:rsid w:val="00F15A8A"/>
    <w:rsid w:val="00F173BA"/>
    <w:rsid w:val="00F2595E"/>
    <w:rsid w:val="00F301E1"/>
    <w:rsid w:val="00F30797"/>
    <w:rsid w:val="00F352F8"/>
    <w:rsid w:val="00F43D80"/>
    <w:rsid w:val="00F44447"/>
    <w:rsid w:val="00F54616"/>
    <w:rsid w:val="00F61E9B"/>
    <w:rsid w:val="00F65B28"/>
    <w:rsid w:val="00F70ABF"/>
    <w:rsid w:val="00F73A8D"/>
    <w:rsid w:val="00F7710D"/>
    <w:rsid w:val="00F84476"/>
    <w:rsid w:val="00F956FB"/>
    <w:rsid w:val="00F957CF"/>
    <w:rsid w:val="00F964BF"/>
    <w:rsid w:val="00F971EC"/>
    <w:rsid w:val="00F97D5D"/>
    <w:rsid w:val="00FB3462"/>
    <w:rsid w:val="00FB3EF9"/>
    <w:rsid w:val="00FB467D"/>
    <w:rsid w:val="00FB46F9"/>
    <w:rsid w:val="00FB5F60"/>
    <w:rsid w:val="00FB74D3"/>
    <w:rsid w:val="00FC33BE"/>
    <w:rsid w:val="00FC4816"/>
    <w:rsid w:val="00FD4925"/>
    <w:rsid w:val="00FD54F0"/>
    <w:rsid w:val="00FE4268"/>
    <w:rsid w:val="00FE531E"/>
    <w:rsid w:val="00FE7F23"/>
    <w:rsid w:val="00FF09E6"/>
    <w:rsid w:val="00FF77C2"/>
    <w:rsid w:val="00FF7FB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C0F61C"/>
  <w15:docId w15:val="{087EEBED-22A4-4818-8354-59F23EA7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imes"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1E68"/>
    <w:pPr>
      <w:spacing w:after="260" w:line="264" w:lineRule="exact"/>
    </w:pPr>
    <w:rPr>
      <w:rFonts w:ascii="FlandersArtSans-Regular" w:hAnsi="FlandersArtSans-Regular" w:cs="Times New Roman"/>
      <w:szCs w:val="20"/>
      <w:lang w:eastAsia="nl-BE" w:bidi="ar-SA"/>
    </w:rPr>
  </w:style>
  <w:style w:type="paragraph" w:styleId="Kop1">
    <w:name w:val="heading 1"/>
    <w:basedOn w:val="Standaard"/>
    <w:next w:val="Standaard"/>
    <w:link w:val="Kop1Char"/>
    <w:semiHidden/>
    <w:rsid w:val="00DC25D9"/>
    <w:pPr>
      <w:widowControl w:val="0"/>
      <w:autoSpaceDE w:val="0"/>
      <w:autoSpaceDN w:val="0"/>
      <w:adjustRightInd w:val="0"/>
      <w:spacing w:line="288" w:lineRule="auto"/>
      <w:textAlignment w:val="center"/>
      <w:outlineLvl w:val="0"/>
    </w:pPr>
    <w:rPr>
      <w:rFonts w:eastAsia="Times New Roman"/>
      <w:b/>
      <w:sz w:val="40"/>
      <w:lang w:val="nl-BE"/>
    </w:rPr>
  </w:style>
  <w:style w:type="paragraph" w:styleId="Kop2">
    <w:name w:val="heading 2"/>
    <w:basedOn w:val="Standaard"/>
    <w:next w:val="Standaard"/>
    <w:link w:val="Kop2Char"/>
    <w:semiHidden/>
    <w:rsid w:val="00DC25D9"/>
    <w:pPr>
      <w:widowControl w:val="0"/>
      <w:autoSpaceDE w:val="0"/>
      <w:autoSpaceDN w:val="0"/>
      <w:adjustRightInd w:val="0"/>
      <w:spacing w:after="57" w:line="288" w:lineRule="auto"/>
      <w:textAlignment w:val="center"/>
      <w:outlineLvl w:val="1"/>
    </w:pPr>
    <w:rPr>
      <w:rFonts w:eastAsia="Times New Roman"/>
      <w:b/>
      <w:sz w:val="32"/>
      <w:lang w:val="nl-BE"/>
    </w:rPr>
  </w:style>
  <w:style w:type="paragraph" w:styleId="Kop3">
    <w:name w:val="heading 3"/>
    <w:basedOn w:val="Standaard"/>
    <w:next w:val="Standaard"/>
    <w:link w:val="Kop3Char"/>
    <w:autoRedefine/>
    <w:semiHidden/>
    <w:rsid w:val="00DC25D9"/>
    <w:pPr>
      <w:spacing w:after="113"/>
      <w:outlineLvl w:val="2"/>
    </w:pPr>
    <w:rPr>
      <w:rFonts w:ascii="Arial" w:hAnsi="Arial"/>
      <w:sz w:val="26"/>
    </w:rPr>
  </w:style>
  <w:style w:type="paragraph" w:styleId="Kop4">
    <w:name w:val="heading 4"/>
    <w:basedOn w:val="Standaard"/>
    <w:next w:val="Standaard"/>
    <w:link w:val="Kop4Char"/>
    <w:semiHidden/>
    <w:rsid w:val="00DC25D9"/>
    <w:pPr>
      <w:widowControl w:val="0"/>
      <w:autoSpaceDE w:val="0"/>
      <w:autoSpaceDN w:val="0"/>
      <w:adjustRightInd w:val="0"/>
      <w:spacing w:after="113" w:line="288" w:lineRule="auto"/>
      <w:textAlignment w:val="center"/>
      <w:outlineLvl w:val="3"/>
    </w:pPr>
    <w:rPr>
      <w:rFonts w:eastAsia="Times New Roman"/>
      <w:b/>
      <w:color w:val="000000"/>
      <w:lang w:val="nl-BE"/>
    </w:rPr>
  </w:style>
  <w:style w:type="paragraph" w:styleId="Kop5">
    <w:name w:val="heading 5"/>
    <w:basedOn w:val="Standaard"/>
    <w:next w:val="Standaard"/>
    <w:link w:val="Kop5Char"/>
    <w:semiHidden/>
    <w:rsid w:val="00DC25D9"/>
    <w:pPr>
      <w:outlineLvl w:val="4"/>
    </w:pPr>
    <w:rPr>
      <w:rFonts w:eastAsia="Times New Roman"/>
      <w:lang w:val="nl-BE"/>
    </w:rPr>
  </w:style>
  <w:style w:type="paragraph" w:styleId="Kop6">
    <w:name w:val="heading 6"/>
    <w:basedOn w:val="Standaard"/>
    <w:next w:val="Standaard"/>
    <w:link w:val="Kop6Char"/>
    <w:semiHidden/>
    <w:rsid w:val="00DC25D9"/>
    <w:pPr>
      <w:widowControl w:val="0"/>
      <w:autoSpaceDE w:val="0"/>
      <w:autoSpaceDN w:val="0"/>
      <w:adjustRightInd w:val="0"/>
      <w:spacing w:line="288" w:lineRule="auto"/>
      <w:textAlignment w:val="center"/>
      <w:outlineLvl w:val="5"/>
    </w:pPr>
    <w:rPr>
      <w:rFonts w:eastAsia="Times New Roman"/>
      <w:color w:val="4F5150"/>
      <w:sz w:val="18"/>
    </w:rPr>
  </w:style>
  <w:style w:type="paragraph" w:styleId="Kop7">
    <w:name w:val="heading 7"/>
    <w:basedOn w:val="Standaard"/>
    <w:next w:val="Standaard"/>
    <w:link w:val="Kop7Char"/>
    <w:semiHidden/>
    <w:rsid w:val="00DC25D9"/>
    <w:pPr>
      <w:spacing w:before="240" w:after="60"/>
      <w:outlineLvl w:val="6"/>
    </w:pPr>
    <w:rPr>
      <w:szCs w:val="24"/>
    </w:rPr>
  </w:style>
  <w:style w:type="paragraph" w:styleId="Kop8">
    <w:name w:val="heading 8"/>
    <w:basedOn w:val="Standaard"/>
    <w:next w:val="Standaard"/>
    <w:link w:val="Kop8Char"/>
    <w:semiHidden/>
    <w:rsid w:val="00DC25D9"/>
    <w:pPr>
      <w:spacing w:before="240" w:after="60"/>
      <w:outlineLvl w:val="7"/>
    </w:pPr>
    <w:rPr>
      <w:b/>
      <w:iCs/>
      <w:sz w:val="18"/>
      <w:szCs w:val="24"/>
    </w:rPr>
  </w:style>
  <w:style w:type="paragraph" w:styleId="Kop9">
    <w:name w:val="heading 9"/>
    <w:basedOn w:val="Standaard"/>
    <w:next w:val="Standaard"/>
    <w:link w:val="Kop9Char"/>
    <w:semiHidden/>
    <w:rsid w:val="00DC25D9"/>
    <w:pPr>
      <w:spacing w:before="240" w:after="60"/>
      <w:outlineLvl w:val="8"/>
    </w:pPr>
    <w:rPr>
      <w:rFonts w:cs="Arial"/>
      <w:sz w:val="18"/>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Standaardtabel"/>
    <w:qFormat/>
    <w:rsid w:val="00DC25D9"/>
    <w:pPr>
      <w:spacing w:after="0" w:line="240" w:lineRule="auto"/>
    </w:pPr>
    <w:rPr>
      <w:rFonts w:ascii="Times New Roman" w:eastAsia="Calibri" w:hAnsi="Times New Roman" w:cs="Times New Roman"/>
      <w:sz w:val="20"/>
      <w:szCs w:val="20"/>
      <w:lang w:bidi="ar-SA"/>
    </w:rPr>
    <w:tblPr>
      <w:tblStyleRowBandSize w:val="1"/>
      <w:tblBorders>
        <w:insideH w:val="single" w:sz="6" w:space="0" w:color="FFFFFF"/>
        <w:insideV w:val="single" w:sz="6" w:space="0" w:color="FFFFFF"/>
      </w:tblBorders>
    </w:tblPr>
    <w:tblStylePr w:type="firstRow">
      <w:rPr>
        <w:rFonts w:ascii="Symbol" w:hAnsi="Symbol"/>
        <w:color w:val="FFFFFF"/>
        <w:sz w:val="20"/>
      </w:rPr>
      <w:tblPr/>
      <w:tcPr>
        <w:tcBorders>
          <w:top w:val="nil"/>
          <w:left w:val="nil"/>
          <w:bottom w:val="nil"/>
          <w:right w:val="nil"/>
          <w:insideH w:val="nil"/>
          <w:insideV w:val="nil"/>
          <w:tl2br w:val="nil"/>
          <w:tr2bl w:val="nil"/>
        </w:tcBorders>
        <w:shd w:val="clear" w:color="auto" w:fill="288492"/>
      </w:tcPr>
    </w:tblStylePr>
    <w:tblStylePr w:type="band1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tblStylePr w:type="band2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style>
  <w:style w:type="paragraph" w:styleId="Koptekst">
    <w:name w:val="header"/>
    <w:basedOn w:val="Standaard"/>
    <w:link w:val="KoptekstChar"/>
    <w:unhideWhenUsed/>
    <w:rsid w:val="008F7675"/>
    <w:pPr>
      <w:tabs>
        <w:tab w:val="center" w:pos="4536"/>
        <w:tab w:val="right" w:pos="9072"/>
      </w:tabs>
      <w:spacing w:line="240" w:lineRule="auto"/>
    </w:pPr>
  </w:style>
  <w:style w:type="character" w:customStyle="1" w:styleId="KoptekstChar">
    <w:name w:val="Koptekst Char"/>
    <w:basedOn w:val="Standaardalinea-lettertype"/>
    <w:link w:val="Koptekst"/>
    <w:rsid w:val="008F7675"/>
    <w:rPr>
      <w:rFonts w:ascii="Flanders Art Sans" w:hAnsi="Flanders Art Sans" w:cs="Times New Roman"/>
      <w:sz w:val="20"/>
      <w:szCs w:val="20"/>
      <w:lang w:eastAsia="nl-BE" w:bidi="ar-SA"/>
    </w:rPr>
  </w:style>
  <w:style w:type="paragraph" w:customStyle="1" w:styleId="Bvoettekst">
    <w:name w:val="B_voettekst"/>
    <w:basedOn w:val="Standaard"/>
    <w:semiHidden/>
    <w:rsid w:val="00353F93"/>
    <w:pPr>
      <w:ind w:left="-567" w:right="-567"/>
    </w:pPr>
    <w:rPr>
      <w:sz w:val="16"/>
    </w:rPr>
  </w:style>
  <w:style w:type="table" w:styleId="Tabelraster">
    <w:name w:val="Table Grid"/>
    <w:basedOn w:val="Standaardtabel"/>
    <w:uiPriority w:val="39"/>
    <w:rsid w:val="00DC25D9"/>
    <w:pPr>
      <w:spacing w:after="0" w:line="240" w:lineRule="auto"/>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A4024F"/>
    <w:rPr>
      <w:rFonts w:ascii="Flanders Art Sans" w:eastAsia="Times New Roman" w:hAnsi="Flanders Art Sans" w:cs="Times New Roman"/>
      <w:b/>
      <w:sz w:val="32"/>
      <w:szCs w:val="20"/>
      <w:lang w:val="nl-BE" w:eastAsia="nl-BE" w:bidi="ar-SA"/>
    </w:rPr>
  </w:style>
  <w:style w:type="character" w:customStyle="1" w:styleId="Kop3Char">
    <w:name w:val="Kop 3 Char"/>
    <w:basedOn w:val="Standaardalinea-lettertype"/>
    <w:link w:val="Kop3"/>
    <w:semiHidden/>
    <w:rsid w:val="00A4024F"/>
    <w:rPr>
      <w:rFonts w:ascii="Arial" w:hAnsi="Arial" w:cs="Times New Roman"/>
      <w:sz w:val="26"/>
      <w:szCs w:val="20"/>
      <w:lang w:eastAsia="nl-BE" w:bidi="ar-SA"/>
    </w:rPr>
  </w:style>
  <w:style w:type="character" w:customStyle="1" w:styleId="Kop1Char">
    <w:name w:val="Kop 1 Char"/>
    <w:basedOn w:val="Standaardalinea-lettertype"/>
    <w:link w:val="Kop1"/>
    <w:semiHidden/>
    <w:rsid w:val="00A4024F"/>
    <w:rPr>
      <w:rFonts w:ascii="Flanders Art Sans" w:eastAsia="Times New Roman" w:hAnsi="Flanders Art Sans" w:cs="Times New Roman"/>
      <w:b/>
      <w:sz w:val="40"/>
      <w:szCs w:val="20"/>
      <w:lang w:val="nl-BE" w:eastAsia="nl-BE" w:bidi="ar-SA"/>
    </w:rPr>
  </w:style>
  <w:style w:type="character" w:customStyle="1" w:styleId="Kop4Char">
    <w:name w:val="Kop 4 Char"/>
    <w:basedOn w:val="Standaardalinea-lettertype"/>
    <w:link w:val="Kop4"/>
    <w:semiHidden/>
    <w:rsid w:val="00A4024F"/>
    <w:rPr>
      <w:rFonts w:ascii="Flanders Art Sans" w:eastAsia="Times New Roman" w:hAnsi="Flanders Art Sans" w:cs="Times New Roman"/>
      <w:b/>
      <w:color w:val="000000"/>
      <w:szCs w:val="20"/>
      <w:lang w:val="nl-BE" w:eastAsia="nl-BE" w:bidi="ar-SA"/>
    </w:rPr>
  </w:style>
  <w:style w:type="character" w:customStyle="1" w:styleId="Kop5Char">
    <w:name w:val="Kop 5 Char"/>
    <w:basedOn w:val="Standaardalinea-lettertype"/>
    <w:link w:val="Kop5"/>
    <w:semiHidden/>
    <w:rsid w:val="00A4024F"/>
    <w:rPr>
      <w:rFonts w:ascii="Flanders Art Sans" w:eastAsia="Times New Roman" w:hAnsi="Flanders Art Sans" w:cs="Times New Roman"/>
      <w:sz w:val="20"/>
      <w:szCs w:val="20"/>
      <w:lang w:val="nl-BE" w:eastAsia="nl-BE" w:bidi="ar-SA"/>
    </w:rPr>
  </w:style>
  <w:style w:type="character" w:customStyle="1" w:styleId="Kop6Char">
    <w:name w:val="Kop 6 Char"/>
    <w:basedOn w:val="Standaardalinea-lettertype"/>
    <w:link w:val="Kop6"/>
    <w:semiHidden/>
    <w:rsid w:val="00A4024F"/>
    <w:rPr>
      <w:rFonts w:ascii="Flanders Art Sans" w:eastAsia="Times New Roman" w:hAnsi="Flanders Art Sans" w:cs="Times New Roman"/>
      <w:color w:val="4F5150"/>
      <w:sz w:val="18"/>
      <w:szCs w:val="20"/>
      <w:lang w:eastAsia="nl-BE" w:bidi="ar-SA"/>
    </w:rPr>
  </w:style>
  <w:style w:type="character" w:customStyle="1" w:styleId="Kop7Char">
    <w:name w:val="Kop 7 Char"/>
    <w:basedOn w:val="Standaardalinea-lettertype"/>
    <w:link w:val="Kop7"/>
    <w:semiHidden/>
    <w:rsid w:val="00A4024F"/>
    <w:rPr>
      <w:rFonts w:ascii="Flanders Art Sans" w:hAnsi="Flanders Art Sans" w:cs="Times New Roman"/>
      <w:sz w:val="20"/>
      <w:szCs w:val="24"/>
      <w:lang w:eastAsia="nl-BE" w:bidi="ar-SA"/>
    </w:rPr>
  </w:style>
  <w:style w:type="character" w:customStyle="1" w:styleId="Kop8Char">
    <w:name w:val="Kop 8 Char"/>
    <w:basedOn w:val="Standaardalinea-lettertype"/>
    <w:link w:val="Kop8"/>
    <w:semiHidden/>
    <w:rsid w:val="00A4024F"/>
    <w:rPr>
      <w:rFonts w:ascii="Flanders Art Sans" w:hAnsi="Flanders Art Sans" w:cs="Times New Roman"/>
      <w:b/>
      <w:iCs/>
      <w:sz w:val="18"/>
      <w:szCs w:val="24"/>
      <w:lang w:eastAsia="nl-BE" w:bidi="ar-SA"/>
    </w:rPr>
  </w:style>
  <w:style w:type="character" w:customStyle="1" w:styleId="Kop9Char">
    <w:name w:val="Kop 9 Char"/>
    <w:basedOn w:val="Standaardalinea-lettertype"/>
    <w:link w:val="Kop9"/>
    <w:semiHidden/>
    <w:rsid w:val="00A4024F"/>
    <w:rPr>
      <w:rFonts w:ascii="Flanders Art Sans" w:hAnsi="Flanders Art Sans" w:cs="Arial"/>
      <w:sz w:val="18"/>
      <w:lang w:eastAsia="nl-BE" w:bidi="ar-SA"/>
    </w:rPr>
  </w:style>
  <w:style w:type="paragraph" w:styleId="Kopvaninhoudsopgave">
    <w:name w:val="TOC Heading"/>
    <w:basedOn w:val="Kop1"/>
    <w:next w:val="Standaard"/>
    <w:uiPriority w:val="39"/>
    <w:semiHidden/>
    <w:unhideWhenUsed/>
    <w:qFormat/>
    <w:rsid w:val="004D77BE"/>
    <w:pPr>
      <w:outlineLvl w:val="9"/>
    </w:pPr>
  </w:style>
  <w:style w:type="character" w:styleId="GevolgdeHyperlink">
    <w:name w:val="FollowedHyperlink"/>
    <w:basedOn w:val="Standaardalinea-lettertype"/>
    <w:semiHidden/>
    <w:rsid w:val="005C32FE"/>
    <w:rPr>
      <w:color w:val="444544" w:themeColor="accent3" w:themeShade="80"/>
      <w:u w:val="single"/>
    </w:rPr>
  </w:style>
  <w:style w:type="paragraph" w:styleId="Ballontekst">
    <w:name w:val="Balloon Text"/>
    <w:basedOn w:val="Standaard"/>
    <w:link w:val="BallontekstChar"/>
    <w:uiPriority w:val="99"/>
    <w:semiHidden/>
    <w:unhideWhenUsed/>
    <w:rsid w:val="0072637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37C"/>
    <w:rPr>
      <w:rFonts w:ascii="Tahoma" w:hAnsi="Tahoma" w:cs="Tahoma"/>
      <w:sz w:val="16"/>
      <w:szCs w:val="16"/>
      <w:lang w:eastAsia="nl-BE" w:bidi="ar-SA"/>
    </w:rPr>
  </w:style>
  <w:style w:type="character" w:styleId="Tekstvantijdelijkeaanduiding">
    <w:name w:val="Placeholder Text"/>
    <w:basedOn w:val="Standaardalinea-lettertype"/>
    <w:uiPriority w:val="99"/>
    <w:semiHidden/>
    <w:rsid w:val="006E0B23"/>
    <w:rPr>
      <w:color w:val="808080"/>
    </w:rPr>
  </w:style>
  <w:style w:type="paragraph" w:customStyle="1" w:styleId="Departement">
    <w:name w:val="Departement"/>
    <w:qFormat/>
    <w:rsid w:val="00DC1E68"/>
    <w:pPr>
      <w:spacing w:before="280" w:after="540" w:line="288" w:lineRule="exact"/>
    </w:pPr>
    <w:rPr>
      <w:rFonts w:ascii="FlandersArtSans-Regular" w:hAnsi="FlandersArtSans-Regular" w:cs="Times New Roman"/>
      <w:caps/>
      <w:sz w:val="24"/>
      <w:szCs w:val="20"/>
      <w:lang w:val="nl-BE" w:eastAsia="nl-BE" w:bidi="ar-SA"/>
    </w:rPr>
  </w:style>
  <w:style w:type="paragraph" w:styleId="Titel">
    <w:name w:val="Title"/>
    <w:next w:val="Standaard"/>
    <w:link w:val="TitelChar"/>
    <w:qFormat/>
    <w:rsid w:val="00DF2552"/>
    <w:pPr>
      <w:spacing w:after="0" w:line="360" w:lineRule="exact"/>
      <w:contextualSpacing/>
    </w:pPr>
    <w:rPr>
      <w:rFonts w:ascii="FlandersArtSans-Bold" w:eastAsiaTheme="majorEastAsia" w:hAnsi="FlandersArtSans-Bold"/>
      <w:caps/>
      <w:spacing w:val="5"/>
      <w:kern w:val="28"/>
      <w:sz w:val="30"/>
      <w:szCs w:val="52"/>
      <w:lang w:eastAsia="nl-BE" w:bidi="ar-SA"/>
    </w:rPr>
  </w:style>
  <w:style w:type="character" w:customStyle="1" w:styleId="TitelChar">
    <w:name w:val="Titel Char"/>
    <w:basedOn w:val="Standaardalinea-lettertype"/>
    <w:link w:val="Titel"/>
    <w:rsid w:val="00DF2552"/>
    <w:rPr>
      <w:rFonts w:ascii="FlandersArtSans-Bold" w:eastAsiaTheme="majorEastAsia" w:hAnsi="FlandersArtSans-Bold"/>
      <w:caps/>
      <w:spacing w:val="5"/>
      <w:kern w:val="28"/>
      <w:sz w:val="30"/>
      <w:szCs w:val="52"/>
      <w:lang w:eastAsia="nl-BE" w:bidi="ar-SA"/>
    </w:rPr>
  </w:style>
  <w:style w:type="paragraph" w:styleId="Datum">
    <w:name w:val="Date"/>
    <w:next w:val="Standaard"/>
    <w:link w:val="DatumChar"/>
    <w:uiPriority w:val="99"/>
    <w:unhideWhenUsed/>
    <w:qFormat/>
    <w:rsid w:val="00077242"/>
    <w:pPr>
      <w:spacing w:line="240" w:lineRule="exact"/>
    </w:pPr>
    <w:rPr>
      <w:rFonts w:ascii="FlandersArtSans-Regular" w:hAnsi="FlandersArtSans-Regular" w:cs="Times New Roman"/>
      <w:sz w:val="20"/>
      <w:szCs w:val="20"/>
      <w:lang w:eastAsia="nl-BE" w:bidi="ar-SA"/>
    </w:rPr>
  </w:style>
  <w:style w:type="character" w:customStyle="1" w:styleId="DatumChar">
    <w:name w:val="Datum Char"/>
    <w:basedOn w:val="Standaardalinea-lettertype"/>
    <w:link w:val="Datum"/>
    <w:uiPriority w:val="99"/>
    <w:rsid w:val="00077242"/>
    <w:rPr>
      <w:rFonts w:ascii="FlandersArtSans-Regular" w:hAnsi="FlandersArtSans-Regular" w:cs="Times New Roman"/>
      <w:sz w:val="20"/>
      <w:szCs w:val="20"/>
      <w:lang w:eastAsia="nl-BE" w:bidi="ar-SA"/>
    </w:rPr>
  </w:style>
  <w:style w:type="paragraph" w:customStyle="1" w:styleId="TitelInleiding">
    <w:name w:val="Titel Inleiding"/>
    <w:qFormat/>
    <w:rsid w:val="00077242"/>
    <w:pPr>
      <w:spacing w:after="280" w:line="264" w:lineRule="exact"/>
    </w:pPr>
    <w:rPr>
      <w:rFonts w:ascii="FlandersArtSans-Medium" w:hAnsi="FlandersArtSans-Medium" w:cs="Times New Roman"/>
      <w:szCs w:val="20"/>
      <w:lang w:val="nl-BE" w:eastAsia="nl-BE" w:bidi="ar-SA"/>
    </w:rPr>
  </w:style>
  <w:style w:type="paragraph" w:styleId="Voettekst">
    <w:name w:val="footer"/>
    <w:basedOn w:val="Standaard"/>
    <w:link w:val="VoettekstChar"/>
    <w:uiPriority w:val="99"/>
    <w:unhideWhenUsed/>
    <w:qFormat/>
    <w:rsid w:val="003319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19C3"/>
    <w:rPr>
      <w:rFonts w:ascii="Flanders Art Sans" w:hAnsi="Flanders Art Sans" w:cs="Times New Roman"/>
      <w:szCs w:val="20"/>
      <w:lang w:eastAsia="nl-BE" w:bidi="ar-SA"/>
    </w:rPr>
  </w:style>
  <w:style w:type="character" w:styleId="Hyperlink">
    <w:name w:val="Hyperlink"/>
    <w:basedOn w:val="Standaardalinea-lettertype"/>
    <w:uiPriority w:val="99"/>
    <w:unhideWhenUsed/>
    <w:rsid w:val="003B6CBE"/>
    <w:rPr>
      <w:color w:val="3C96BE" w:themeColor="hyperlink"/>
      <w:u w:val="single"/>
    </w:rPr>
  </w:style>
  <w:style w:type="paragraph" w:styleId="Lijstalinea">
    <w:name w:val="List Paragraph"/>
    <w:basedOn w:val="Standaard"/>
    <w:uiPriority w:val="34"/>
    <w:qFormat/>
    <w:rsid w:val="00206A6F"/>
    <w:pPr>
      <w:spacing w:after="160" w:line="259" w:lineRule="auto"/>
      <w:ind w:left="720"/>
      <w:contextualSpacing/>
    </w:pPr>
    <w:rPr>
      <w:rFonts w:asciiTheme="minorHAnsi" w:eastAsiaTheme="minorHAnsi" w:hAnsiTheme="minorHAnsi" w:cstheme="minorBidi"/>
      <w:szCs w:val="22"/>
      <w:lang w:val="nl-BE" w:eastAsia="en-US"/>
    </w:rPr>
  </w:style>
  <w:style w:type="character" w:styleId="Verwijzingopmerking">
    <w:name w:val="annotation reference"/>
    <w:basedOn w:val="Standaardalinea-lettertype"/>
    <w:uiPriority w:val="99"/>
    <w:semiHidden/>
    <w:unhideWhenUsed/>
    <w:rsid w:val="009B60A3"/>
    <w:rPr>
      <w:sz w:val="16"/>
      <w:szCs w:val="16"/>
    </w:rPr>
  </w:style>
  <w:style w:type="paragraph" w:styleId="Tekstopmerking">
    <w:name w:val="annotation text"/>
    <w:basedOn w:val="Standaard"/>
    <w:link w:val="TekstopmerkingChar"/>
    <w:uiPriority w:val="99"/>
    <w:semiHidden/>
    <w:unhideWhenUsed/>
    <w:rsid w:val="009B60A3"/>
    <w:pPr>
      <w:spacing w:line="240" w:lineRule="auto"/>
    </w:pPr>
    <w:rPr>
      <w:sz w:val="20"/>
    </w:rPr>
  </w:style>
  <w:style w:type="character" w:customStyle="1" w:styleId="TekstopmerkingChar">
    <w:name w:val="Tekst opmerking Char"/>
    <w:basedOn w:val="Standaardalinea-lettertype"/>
    <w:link w:val="Tekstopmerking"/>
    <w:uiPriority w:val="99"/>
    <w:semiHidden/>
    <w:rsid w:val="009B60A3"/>
    <w:rPr>
      <w:rFonts w:ascii="FlandersArtSans-Regular" w:hAnsi="FlandersArtSans-Regular" w:cs="Times New Roman"/>
      <w:sz w:val="20"/>
      <w:szCs w:val="20"/>
      <w:lang w:eastAsia="nl-BE" w:bidi="ar-SA"/>
    </w:rPr>
  </w:style>
  <w:style w:type="paragraph" w:styleId="Onderwerpvanopmerking">
    <w:name w:val="annotation subject"/>
    <w:basedOn w:val="Tekstopmerking"/>
    <w:next w:val="Tekstopmerking"/>
    <w:link w:val="OnderwerpvanopmerkingChar"/>
    <w:uiPriority w:val="99"/>
    <w:semiHidden/>
    <w:unhideWhenUsed/>
    <w:rsid w:val="009B60A3"/>
    <w:rPr>
      <w:b/>
      <w:bCs/>
    </w:rPr>
  </w:style>
  <w:style w:type="character" w:customStyle="1" w:styleId="OnderwerpvanopmerkingChar">
    <w:name w:val="Onderwerp van opmerking Char"/>
    <w:basedOn w:val="TekstopmerkingChar"/>
    <w:link w:val="Onderwerpvanopmerking"/>
    <w:uiPriority w:val="99"/>
    <w:semiHidden/>
    <w:rsid w:val="009B60A3"/>
    <w:rPr>
      <w:rFonts w:ascii="FlandersArtSans-Regular" w:hAnsi="FlandersArtSans-Regular" w:cs="Times New Roman"/>
      <w:b/>
      <w:bCs/>
      <w:sz w:val="20"/>
      <w:szCs w:val="20"/>
      <w:lang w:eastAsia="nl-BE" w:bidi="ar-SA"/>
    </w:rPr>
  </w:style>
  <w:style w:type="paragraph" w:styleId="Revisie">
    <w:name w:val="Revision"/>
    <w:hidden/>
    <w:uiPriority w:val="99"/>
    <w:semiHidden/>
    <w:rsid w:val="00C11669"/>
    <w:pPr>
      <w:spacing w:after="0" w:line="240" w:lineRule="auto"/>
    </w:pPr>
    <w:rPr>
      <w:rFonts w:ascii="FlandersArtSans-Regular" w:hAnsi="FlandersArtSans-Regular" w:cs="Times New Roman"/>
      <w:szCs w:val="20"/>
      <w:lang w:eastAsia="nl-BE" w:bidi="ar-SA"/>
    </w:rPr>
  </w:style>
  <w:style w:type="paragraph" w:styleId="Normaalweb">
    <w:name w:val="Normal (Web)"/>
    <w:basedOn w:val="Standaard"/>
    <w:uiPriority w:val="99"/>
    <w:unhideWhenUsed/>
    <w:rsid w:val="00AD09CC"/>
    <w:pPr>
      <w:spacing w:before="100" w:beforeAutospacing="1" w:after="100" w:afterAutospacing="1" w:line="240" w:lineRule="auto"/>
    </w:pPr>
    <w:rPr>
      <w:rFonts w:ascii="Times New Roman" w:eastAsia="Times New Roman" w:hAnsi="Times New Roman"/>
      <w:sz w:val="24"/>
      <w:szCs w:val="24"/>
      <w:lang w:val="nl-BE"/>
    </w:rPr>
  </w:style>
  <w:style w:type="paragraph" w:styleId="Geenafstand">
    <w:name w:val="No Spacing"/>
    <w:uiPriority w:val="1"/>
    <w:qFormat/>
    <w:rsid w:val="004019CD"/>
    <w:pPr>
      <w:spacing w:after="0" w:line="240" w:lineRule="auto"/>
    </w:pPr>
    <w:rPr>
      <w:rFonts w:asciiTheme="minorHAnsi" w:eastAsiaTheme="minorHAnsi" w:hAnsiTheme="minorHAnsi" w:cstheme="minorBidi"/>
      <w:lang w:val="nl-BE" w:bidi="ar-SA"/>
    </w:rPr>
  </w:style>
  <w:style w:type="character" w:styleId="Zwaar">
    <w:name w:val="Strong"/>
    <w:basedOn w:val="Standaardalinea-lettertype"/>
    <w:uiPriority w:val="22"/>
    <w:qFormat/>
    <w:rsid w:val="0038798B"/>
    <w:rPr>
      <w:b/>
      <w:bCs/>
    </w:rPr>
  </w:style>
  <w:style w:type="character" w:styleId="Nadruk">
    <w:name w:val="Emphasis"/>
    <w:basedOn w:val="Standaardalinea-lettertype"/>
    <w:uiPriority w:val="20"/>
    <w:qFormat/>
    <w:rsid w:val="00E16EC6"/>
    <w:rPr>
      <w:i/>
      <w:iCs/>
    </w:rPr>
  </w:style>
  <w:style w:type="table" w:customStyle="1" w:styleId="Tabelraster1">
    <w:name w:val="Tabelraster1"/>
    <w:basedOn w:val="Standaardtabel"/>
    <w:next w:val="Tabelraster"/>
    <w:uiPriority w:val="39"/>
    <w:rsid w:val="000975E0"/>
    <w:pPr>
      <w:spacing w:after="0" w:line="240" w:lineRule="auto"/>
    </w:pPr>
    <w:rPr>
      <w:rFonts w:ascii="Calibri" w:eastAsia="Calibri" w:hAnsi="Calibri" w:cs="Times New Roman"/>
      <w:lang w:val="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left">
    <w:name w:val="rteleft"/>
    <w:basedOn w:val="Standaard"/>
    <w:rsid w:val="00014C60"/>
    <w:pPr>
      <w:spacing w:before="100" w:beforeAutospacing="1" w:after="100" w:afterAutospacing="1" w:line="240" w:lineRule="auto"/>
    </w:pPr>
    <w:rPr>
      <w:rFonts w:ascii="Times New Roman" w:eastAsia="Times New Roman" w:hAnsi="Times New Roman"/>
      <w:sz w:val="24"/>
      <w:szCs w:val="24"/>
      <w:lang w:val="nl-BE"/>
    </w:rPr>
  </w:style>
  <w:style w:type="table" w:customStyle="1" w:styleId="Tabelraster2">
    <w:name w:val="Tabelraster2"/>
    <w:basedOn w:val="Standaardtabel"/>
    <w:next w:val="Tabelraster"/>
    <w:uiPriority w:val="39"/>
    <w:rsid w:val="00593880"/>
    <w:pPr>
      <w:spacing w:after="0" w:line="240" w:lineRule="auto"/>
    </w:pPr>
    <w:rPr>
      <w:rFonts w:ascii="Calibri" w:eastAsia="Calibri" w:hAnsi="Calibri" w:cs="Times New Roman"/>
      <w:lang w:val="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ard"/>
    <w:rsid w:val="00DA7E85"/>
    <w:pPr>
      <w:spacing w:after="0" w:line="240" w:lineRule="auto"/>
    </w:pPr>
    <w:rPr>
      <w:rFonts w:ascii="Calibri" w:eastAsia="Calibri" w:hAnsi="Calibri" w:cs="Calibri"/>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7575">
      <w:bodyDiv w:val="1"/>
      <w:marLeft w:val="0"/>
      <w:marRight w:val="0"/>
      <w:marTop w:val="0"/>
      <w:marBottom w:val="0"/>
      <w:divBdr>
        <w:top w:val="none" w:sz="0" w:space="0" w:color="auto"/>
        <w:left w:val="none" w:sz="0" w:space="0" w:color="auto"/>
        <w:bottom w:val="none" w:sz="0" w:space="0" w:color="auto"/>
        <w:right w:val="none" w:sz="0" w:space="0" w:color="auto"/>
      </w:divBdr>
    </w:div>
    <w:div w:id="95492665">
      <w:bodyDiv w:val="1"/>
      <w:marLeft w:val="0"/>
      <w:marRight w:val="0"/>
      <w:marTop w:val="0"/>
      <w:marBottom w:val="0"/>
      <w:divBdr>
        <w:top w:val="none" w:sz="0" w:space="0" w:color="auto"/>
        <w:left w:val="none" w:sz="0" w:space="0" w:color="auto"/>
        <w:bottom w:val="none" w:sz="0" w:space="0" w:color="auto"/>
        <w:right w:val="none" w:sz="0" w:space="0" w:color="auto"/>
      </w:divBdr>
    </w:div>
    <w:div w:id="137647324">
      <w:bodyDiv w:val="1"/>
      <w:marLeft w:val="0"/>
      <w:marRight w:val="0"/>
      <w:marTop w:val="0"/>
      <w:marBottom w:val="0"/>
      <w:divBdr>
        <w:top w:val="none" w:sz="0" w:space="0" w:color="auto"/>
        <w:left w:val="none" w:sz="0" w:space="0" w:color="auto"/>
        <w:bottom w:val="none" w:sz="0" w:space="0" w:color="auto"/>
        <w:right w:val="none" w:sz="0" w:space="0" w:color="auto"/>
      </w:divBdr>
    </w:div>
    <w:div w:id="212078303">
      <w:bodyDiv w:val="1"/>
      <w:marLeft w:val="0"/>
      <w:marRight w:val="0"/>
      <w:marTop w:val="0"/>
      <w:marBottom w:val="0"/>
      <w:divBdr>
        <w:top w:val="none" w:sz="0" w:space="0" w:color="auto"/>
        <w:left w:val="none" w:sz="0" w:space="0" w:color="auto"/>
        <w:bottom w:val="none" w:sz="0" w:space="0" w:color="auto"/>
        <w:right w:val="none" w:sz="0" w:space="0" w:color="auto"/>
      </w:divBdr>
    </w:div>
    <w:div w:id="277152337">
      <w:bodyDiv w:val="1"/>
      <w:marLeft w:val="0"/>
      <w:marRight w:val="0"/>
      <w:marTop w:val="0"/>
      <w:marBottom w:val="0"/>
      <w:divBdr>
        <w:top w:val="none" w:sz="0" w:space="0" w:color="auto"/>
        <w:left w:val="none" w:sz="0" w:space="0" w:color="auto"/>
        <w:bottom w:val="none" w:sz="0" w:space="0" w:color="auto"/>
        <w:right w:val="none" w:sz="0" w:space="0" w:color="auto"/>
      </w:divBdr>
    </w:div>
    <w:div w:id="357852503">
      <w:bodyDiv w:val="1"/>
      <w:marLeft w:val="0"/>
      <w:marRight w:val="0"/>
      <w:marTop w:val="0"/>
      <w:marBottom w:val="0"/>
      <w:divBdr>
        <w:top w:val="none" w:sz="0" w:space="0" w:color="auto"/>
        <w:left w:val="none" w:sz="0" w:space="0" w:color="auto"/>
        <w:bottom w:val="none" w:sz="0" w:space="0" w:color="auto"/>
        <w:right w:val="none" w:sz="0" w:space="0" w:color="auto"/>
      </w:divBdr>
    </w:div>
    <w:div w:id="579021728">
      <w:bodyDiv w:val="1"/>
      <w:marLeft w:val="0"/>
      <w:marRight w:val="0"/>
      <w:marTop w:val="0"/>
      <w:marBottom w:val="0"/>
      <w:divBdr>
        <w:top w:val="none" w:sz="0" w:space="0" w:color="auto"/>
        <w:left w:val="none" w:sz="0" w:space="0" w:color="auto"/>
        <w:bottom w:val="none" w:sz="0" w:space="0" w:color="auto"/>
        <w:right w:val="none" w:sz="0" w:space="0" w:color="auto"/>
      </w:divBdr>
    </w:div>
    <w:div w:id="655692160">
      <w:bodyDiv w:val="1"/>
      <w:marLeft w:val="0"/>
      <w:marRight w:val="0"/>
      <w:marTop w:val="0"/>
      <w:marBottom w:val="0"/>
      <w:divBdr>
        <w:top w:val="none" w:sz="0" w:space="0" w:color="auto"/>
        <w:left w:val="none" w:sz="0" w:space="0" w:color="auto"/>
        <w:bottom w:val="none" w:sz="0" w:space="0" w:color="auto"/>
        <w:right w:val="none" w:sz="0" w:space="0" w:color="auto"/>
      </w:divBdr>
    </w:div>
    <w:div w:id="679086066">
      <w:bodyDiv w:val="1"/>
      <w:marLeft w:val="0"/>
      <w:marRight w:val="0"/>
      <w:marTop w:val="0"/>
      <w:marBottom w:val="0"/>
      <w:divBdr>
        <w:top w:val="none" w:sz="0" w:space="0" w:color="auto"/>
        <w:left w:val="none" w:sz="0" w:space="0" w:color="auto"/>
        <w:bottom w:val="none" w:sz="0" w:space="0" w:color="auto"/>
        <w:right w:val="none" w:sz="0" w:space="0" w:color="auto"/>
      </w:divBdr>
    </w:div>
    <w:div w:id="734203000">
      <w:bodyDiv w:val="1"/>
      <w:marLeft w:val="0"/>
      <w:marRight w:val="0"/>
      <w:marTop w:val="0"/>
      <w:marBottom w:val="0"/>
      <w:divBdr>
        <w:top w:val="none" w:sz="0" w:space="0" w:color="auto"/>
        <w:left w:val="none" w:sz="0" w:space="0" w:color="auto"/>
        <w:bottom w:val="none" w:sz="0" w:space="0" w:color="auto"/>
        <w:right w:val="none" w:sz="0" w:space="0" w:color="auto"/>
      </w:divBdr>
    </w:div>
    <w:div w:id="737939698">
      <w:bodyDiv w:val="1"/>
      <w:marLeft w:val="0"/>
      <w:marRight w:val="0"/>
      <w:marTop w:val="0"/>
      <w:marBottom w:val="0"/>
      <w:divBdr>
        <w:top w:val="none" w:sz="0" w:space="0" w:color="auto"/>
        <w:left w:val="none" w:sz="0" w:space="0" w:color="auto"/>
        <w:bottom w:val="none" w:sz="0" w:space="0" w:color="auto"/>
        <w:right w:val="none" w:sz="0" w:space="0" w:color="auto"/>
      </w:divBdr>
    </w:div>
    <w:div w:id="738481909">
      <w:bodyDiv w:val="1"/>
      <w:marLeft w:val="0"/>
      <w:marRight w:val="0"/>
      <w:marTop w:val="0"/>
      <w:marBottom w:val="0"/>
      <w:divBdr>
        <w:top w:val="none" w:sz="0" w:space="0" w:color="auto"/>
        <w:left w:val="none" w:sz="0" w:space="0" w:color="auto"/>
        <w:bottom w:val="none" w:sz="0" w:space="0" w:color="auto"/>
        <w:right w:val="none" w:sz="0" w:space="0" w:color="auto"/>
      </w:divBdr>
    </w:div>
    <w:div w:id="803502524">
      <w:bodyDiv w:val="1"/>
      <w:marLeft w:val="0"/>
      <w:marRight w:val="0"/>
      <w:marTop w:val="0"/>
      <w:marBottom w:val="0"/>
      <w:divBdr>
        <w:top w:val="none" w:sz="0" w:space="0" w:color="auto"/>
        <w:left w:val="none" w:sz="0" w:space="0" w:color="auto"/>
        <w:bottom w:val="none" w:sz="0" w:space="0" w:color="auto"/>
        <w:right w:val="none" w:sz="0" w:space="0" w:color="auto"/>
      </w:divBdr>
    </w:div>
    <w:div w:id="811367598">
      <w:bodyDiv w:val="1"/>
      <w:marLeft w:val="0"/>
      <w:marRight w:val="0"/>
      <w:marTop w:val="0"/>
      <w:marBottom w:val="0"/>
      <w:divBdr>
        <w:top w:val="none" w:sz="0" w:space="0" w:color="auto"/>
        <w:left w:val="none" w:sz="0" w:space="0" w:color="auto"/>
        <w:bottom w:val="none" w:sz="0" w:space="0" w:color="auto"/>
        <w:right w:val="none" w:sz="0" w:space="0" w:color="auto"/>
      </w:divBdr>
    </w:div>
    <w:div w:id="1016152733">
      <w:bodyDiv w:val="1"/>
      <w:marLeft w:val="0"/>
      <w:marRight w:val="0"/>
      <w:marTop w:val="0"/>
      <w:marBottom w:val="0"/>
      <w:divBdr>
        <w:top w:val="none" w:sz="0" w:space="0" w:color="auto"/>
        <w:left w:val="none" w:sz="0" w:space="0" w:color="auto"/>
        <w:bottom w:val="none" w:sz="0" w:space="0" w:color="auto"/>
        <w:right w:val="none" w:sz="0" w:space="0" w:color="auto"/>
      </w:divBdr>
    </w:div>
    <w:div w:id="1055005349">
      <w:bodyDiv w:val="1"/>
      <w:marLeft w:val="0"/>
      <w:marRight w:val="0"/>
      <w:marTop w:val="0"/>
      <w:marBottom w:val="0"/>
      <w:divBdr>
        <w:top w:val="none" w:sz="0" w:space="0" w:color="auto"/>
        <w:left w:val="none" w:sz="0" w:space="0" w:color="auto"/>
        <w:bottom w:val="none" w:sz="0" w:space="0" w:color="auto"/>
        <w:right w:val="none" w:sz="0" w:space="0" w:color="auto"/>
      </w:divBdr>
    </w:div>
    <w:div w:id="1060715577">
      <w:bodyDiv w:val="1"/>
      <w:marLeft w:val="0"/>
      <w:marRight w:val="0"/>
      <w:marTop w:val="0"/>
      <w:marBottom w:val="0"/>
      <w:divBdr>
        <w:top w:val="none" w:sz="0" w:space="0" w:color="auto"/>
        <w:left w:val="none" w:sz="0" w:space="0" w:color="auto"/>
        <w:bottom w:val="none" w:sz="0" w:space="0" w:color="auto"/>
        <w:right w:val="none" w:sz="0" w:space="0" w:color="auto"/>
      </w:divBdr>
    </w:div>
    <w:div w:id="1122531540">
      <w:bodyDiv w:val="1"/>
      <w:marLeft w:val="0"/>
      <w:marRight w:val="0"/>
      <w:marTop w:val="0"/>
      <w:marBottom w:val="0"/>
      <w:divBdr>
        <w:top w:val="none" w:sz="0" w:space="0" w:color="auto"/>
        <w:left w:val="none" w:sz="0" w:space="0" w:color="auto"/>
        <w:bottom w:val="none" w:sz="0" w:space="0" w:color="auto"/>
        <w:right w:val="none" w:sz="0" w:space="0" w:color="auto"/>
      </w:divBdr>
    </w:div>
    <w:div w:id="1131750718">
      <w:bodyDiv w:val="1"/>
      <w:marLeft w:val="0"/>
      <w:marRight w:val="0"/>
      <w:marTop w:val="0"/>
      <w:marBottom w:val="0"/>
      <w:divBdr>
        <w:top w:val="none" w:sz="0" w:space="0" w:color="auto"/>
        <w:left w:val="none" w:sz="0" w:space="0" w:color="auto"/>
        <w:bottom w:val="none" w:sz="0" w:space="0" w:color="auto"/>
        <w:right w:val="none" w:sz="0" w:space="0" w:color="auto"/>
      </w:divBdr>
    </w:div>
    <w:div w:id="1250386876">
      <w:bodyDiv w:val="1"/>
      <w:marLeft w:val="0"/>
      <w:marRight w:val="0"/>
      <w:marTop w:val="0"/>
      <w:marBottom w:val="0"/>
      <w:divBdr>
        <w:top w:val="none" w:sz="0" w:space="0" w:color="auto"/>
        <w:left w:val="none" w:sz="0" w:space="0" w:color="auto"/>
        <w:bottom w:val="none" w:sz="0" w:space="0" w:color="auto"/>
        <w:right w:val="none" w:sz="0" w:space="0" w:color="auto"/>
      </w:divBdr>
    </w:div>
    <w:div w:id="1322659964">
      <w:bodyDiv w:val="1"/>
      <w:marLeft w:val="0"/>
      <w:marRight w:val="0"/>
      <w:marTop w:val="0"/>
      <w:marBottom w:val="0"/>
      <w:divBdr>
        <w:top w:val="none" w:sz="0" w:space="0" w:color="auto"/>
        <w:left w:val="none" w:sz="0" w:space="0" w:color="auto"/>
        <w:bottom w:val="none" w:sz="0" w:space="0" w:color="auto"/>
        <w:right w:val="none" w:sz="0" w:space="0" w:color="auto"/>
      </w:divBdr>
    </w:div>
    <w:div w:id="1341618578">
      <w:bodyDiv w:val="1"/>
      <w:marLeft w:val="0"/>
      <w:marRight w:val="0"/>
      <w:marTop w:val="0"/>
      <w:marBottom w:val="0"/>
      <w:divBdr>
        <w:top w:val="none" w:sz="0" w:space="0" w:color="auto"/>
        <w:left w:val="none" w:sz="0" w:space="0" w:color="auto"/>
        <w:bottom w:val="none" w:sz="0" w:space="0" w:color="auto"/>
        <w:right w:val="none" w:sz="0" w:space="0" w:color="auto"/>
      </w:divBdr>
    </w:div>
    <w:div w:id="1445228234">
      <w:bodyDiv w:val="1"/>
      <w:marLeft w:val="0"/>
      <w:marRight w:val="0"/>
      <w:marTop w:val="0"/>
      <w:marBottom w:val="0"/>
      <w:divBdr>
        <w:top w:val="none" w:sz="0" w:space="0" w:color="auto"/>
        <w:left w:val="none" w:sz="0" w:space="0" w:color="auto"/>
        <w:bottom w:val="none" w:sz="0" w:space="0" w:color="auto"/>
        <w:right w:val="none" w:sz="0" w:space="0" w:color="auto"/>
      </w:divBdr>
    </w:div>
    <w:div w:id="1507019809">
      <w:bodyDiv w:val="1"/>
      <w:marLeft w:val="0"/>
      <w:marRight w:val="0"/>
      <w:marTop w:val="0"/>
      <w:marBottom w:val="0"/>
      <w:divBdr>
        <w:top w:val="none" w:sz="0" w:space="0" w:color="auto"/>
        <w:left w:val="none" w:sz="0" w:space="0" w:color="auto"/>
        <w:bottom w:val="none" w:sz="0" w:space="0" w:color="auto"/>
        <w:right w:val="none" w:sz="0" w:space="0" w:color="auto"/>
      </w:divBdr>
    </w:div>
    <w:div w:id="1527131182">
      <w:bodyDiv w:val="1"/>
      <w:marLeft w:val="0"/>
      <w:marRight w:val="0"/>
      <w:marTop w:val="0"/>
      <w:marBottom w:val="0"/>
      <w:divBdr>
        <w:top w:val="none" w:sz="0" w:space="0" w:color="auto"/>
        <w:left w:val="none" w:sz="0" w:space="0" w:color="auto"/>
        <w:bottom w:val="none" w:sz="0" w:space="0" w:color="auto"/>
        <w:right w:val="none" w:sz="0" w:space="0" w:color="auto"/>
      </w:divBdr>
    </w:div>
    <w:div w:id="1601832101">
      <w:bodyDiv w:val="1"/>
      <w:marLeft w:val="0"/>
      <w:marRight w:val="0"/>
      <w:marTop w:val="0"/>
      <w:marBottom w:val="0"/>
      <w:divBdr>
        <w:top w:val="none" w:sz="0" w:space="0" w:color="auto"/>
        <w:left w:val="none" w:sz="0" w:space="0" w:color="auto"/>
        <w:bottom w:val="none" w:sz="0" w:space="0" w:color="auto"/>
        <w:right w:val="none" w:sz="0" w:space="0" w:color="auto"/>
      </w:divBdr>
    </w:div>
    <w:div w:id="1768649355">
      <w:bodyDiv w:val="1"/>
      <w:marLeft w:val="0"/>
      <w:marRight w:val="0"/>
      <w:marTop w:val="0"/>
      <w:marBottom w:val="0"/>
      <w:divBdr>
        <w:top w:val="none" w:sz="0" w:space="0" w:color="auto"/>
        <w:left w:val="none" w:sz="0" w:space="0" w:color="auto"/>
        <w:bottom w:val="none" w:sz="0" w:space="0" w:color="auto"/>
        <w:right w:val="none" w:sz="0" w:space="0" w:color="auto"/>
      </w:divBdr>
    </w:div>
    <w:div w:id="1858427907">
      <w:bodyDiv w:val="1"/>
      <w:marLeft w:val="0"/>
      <w:marRight w:val="0"/>
      <w:marTop w:val="0"/>
      <w:marBottom w:val="0"/>
      <w:divBdr>
        <w:top w:val="none" w:sz="0" w:space="0" w:color="auto"/>
        <w:left w:val="none" w:sz="0" w:space="0" w:color="auto"/>
        <w:bottom w:val="none" w:sz="0" w:space="0" w:color="auto"/>
        <w:right w:val="none" w:sz="0" w:space="0" w:color="auto"/>
      </w:divBdr>
    </w:div>
    <w:div w:id="1890990028">
      <w:bodyDiv w:val="1"/>
      <w:marLeft w:val="0"/>
      <w:marRight w:val="0"/>
      <w:marTop w:val="0"/>
      <w:marBottom w:val="0"/>
      <w:divBdr>
        <w:top w:val="none" w:sz="0" w:space="0" w:color="auto"/>
        <w:left w:val="none" w:sz="0" w:space="0" w:color="auto"/>
        <w:bottom w:val="none" w:sz="0" w:space="0" w:color="auto"/>
        <w:right w:val="none" w:sz="0" w:space="0" w:color="auto"/>
      </w:divBdr>
    </w:div>
    <w:div w:id="2045665885">
      <w:bodyDiv w:val="1"/>
      <w:marLeft w:val="0"/>
      <w:marRight w:val="0"/>
      <w:marTop w:val="0"/>
      <w:marBottom w:val="0"/>
      <w:divBdr>
        <w:top w:val="none" w:sz="0" w:space="0" w:color="auto"/>
        <w:left w:val="none" w:sz="0" w:space="0" w:color="auto"/>
        <w:bottom w:val="none" w:sz="0" w:space="0" w:color="auto"/>
        <w:right w:val="none" w:sz="0" w:space="0" w:color="auto"/>
      </w:divBdr>
    </w:div>
    <w:div w:id="2079789143">
      <w:bodyDiv w:val="1"/>
      <w:marLeft w:val="0"/>
      <w:marRight w:val="0"/>
      <w:marTop w:val="0"/>
      <w:marBottom w:val="0"/>
      <w:divBdr>
        <w:top w:val="none" w:sz="0" w:space="0" w:color="auto"/>
        <w:left w:val="none" w:sz="0" w:space="0" w:color="auto"/>
        <w:bottom w:val="none" w:sz="0" w:space="0" w:color="auto"/>
        <w:right w:val="none" w:sz="0" w:space="0" w:color="auto"/>
      </w:divBdr>
    </w:div>
    <w:div w:id="212437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philipjp\Desktop\sjabloon%20persbericht.dotx" TargetMode="External"/></Relationships>
</file>

<file path=word/theme/theme1.xml><?xml version="1.0" encoding="utf-8"?>
<a:theme xmlns:a="http://schemas.openxmlformats.org/drawingml/2006/main" name="Office-thema">
  <a:themeElements>
    <a:clrScheme name="VO Word aangepast">
      <a:dk1>
        <a:sysClr val="windowText" lastClr="000000"/>
      </a:dk1>
      <a:lt1>
        <a:sysClr val="window" lastClr="FFFFFF"/>
      </a:lt1>
      <a:dk2>
        <a:srgbClr val="EEEEE7"/>
      </a:dk2>
      <a:lt2>
        <a:srgbClr val="3C3D3C"/>
      </a:lt2>
      <a:accent1>
        <a:srgbClr val="FFEB00"/>
      </a:accent1>
      <a:accent2>
        <a:srgbClr val="636363"/>
      </a:accent2>
      <a:accent3>
        <a:srgbClr val="898B89"/>
      </a:accent3>
      <a:accent4>
        <a:srgbClr val="BDBDA2"/>
      </a:accent4>
      <a:accent5>
        <a:srgbClr val="898961"/>
      </a:accent5>
      <a:accent6>
        <a:srgbClr val="BFB000"/>
      </a:accent6>
      <a:hlink>
        <a:srgbClr val="3C96BE"/>
      </a:hlink>
      <a:folHlink>
        <a:srgbClr val="966482"/>
      </a:folHlink>
    </a:clrScheme>
    <a:fontScheme name="Overvloed">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2" ma:contentTypeDescription="Een nieuw document maken." ma:contentTypeScope="" ma:versionID="78227bb5f729cd9977e95a665926c989">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69014e500e6869c5da9838b8907addec"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96343-9E81-479C-BAE8-9C9EDB691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45794-BD00-4ADD-92E3-7A956790D3EE}">
  <ds:schemaRefs>
    <ds:schemaRef ds:uri="http://schemas.microsoft.com/sharepoint/v3/contenttype/forms"/>
  </ds:schemaRefs>
</ds:datastoreItem>
</file>

<file path=customXml/itemProps3.xml><?xml version="1.0" encoding="utf-8"?>
<ds:datastoreItem xmlns:ds="http://schemas.openxmlformats.org/officeDocument/2006/customXml" ds:itemID="{F3BEE1A1-AD0E-494E-A7C2-785A1102FB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AAE6DD-DCDC-4086-A932-8F8276F0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persbericht</Template>
  <TotalTime>15</TotalTime>
  <Pages>3</Pages>
  <Words>899</Words>
  <Characters>4950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Philips, Joris 0V0L</dc:creator>
  <cp:lastModifiedBy>Liliane Driesen</cp:lastModifiedBy>
  <cp:revision>3</cp:revision>
  <cp:lastPrinted>2020-01-15T15:54:00Z</cp:lastPrinted>
  <dcterms:created xsi:type="dcterms:W3CDTF">2020-04-09T11:32:00Z</dcterms:created>
  <dcterms:modified xsi:type="dcterms:W3CDTF">2020-04-09T11:45:00Z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